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1189"/>
        <w:gridCol w:w="1191"/>
        <w:gridCol w:w="1106"/>
        <w:gridCol w:w="686"/>
        <w:gridCol w:w="462"/>
        <w:gridCol w:w="121"/>
        <w:gridCol w:w="1194"/>
        <w:gridCol w:w="712"/>
        <w:gridCol w:w="380"/>
        <w:gridCol w:w="785"/>
        <w:gridCol w:w="13"/>
        <w:gridCol w:w="447"/>
        <w:gridCol w:w="15"/>
        <w:gridCol w:w="14"/>
        <w:gridCol w:w="2458"/>
      </w:tblGrid>
      <w:tr w:rsidR="00F37184" w14:paraId="6825EB3B" w14:textId="77777777" w:rsidTr="00CF722F">
        <w:trPr>
          <w:cantSplit/>
          <w:trHeight w:hRule="exact" w:val="851"/>
        </w:trPr>
        <w:tc>
          <w:tcPr>
            <w:tcW w:w="1077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F875" w14:textId="77777777" w:rsidR="00F37184" w:rsidRDefault="00F37184" w:rsidP="00F37184">
            <w:pPr>
              <w:pStyle w:val="BodyText"/>
              <w:kinsoku w:val="0"/>
              <w:overflowPunct w:val="0"/>
              <w:spacing w:line="245" w:lineRule="exact"/>
              <w:ind w:left="6237"/>
              <w:jc w:val="right"/>
              <w:rPr>
                <w:i w:val="0"/>
                <w:iCs w:val="0"/>
                <w:color w:val="231F2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8B8155" wp14:editId="29ED7B70">
                      <wp:simplePos x="0" y="0"/>
                      <wp:positionH relativeFrom="page">
                        <wp:posOffset>360045</wp:posOffset>
                      </wp:positionH>
                      <wp:positionV relativeFrom="paragraph">
                        <wp:posOffset>69850</wp:posOffset>
                      </wp:positionV>
                      <wp:extent cx="1435100" cy="3937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D8F1F" w14:textId="77777777" w:rsidR="00875C94" w:rsidRDefault="00875C94" w:rsidP="00F37184">
                                  <w:pPr>
                                    <w:spacing w:line="62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BE3DFBE" wp14:editId="200B641A">
                                        <wp:extent cx="1447800" cy="393700"/>
                                        <wp:effectExtent l="0" t="0" r="0" b="0"/>
                                        <wp:docPr id="1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587745" w14:textId="77777777" w:rsidR="00875C94" w:rsidRDefault="00875C94" w:rsidP="00F3718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B8155" id="Rectangle 2" o:spid="_x0000_s1026" style="position:absolute;left:0;text-align:left;margin-left:28.35pt;margin-top:5.5pt;width:11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" o:allowincell="f" filled="f" stroked="f">
                      <v:path arrowok="t"/>
                      <v:textbox inset="0,0,0,0">
                        <w:txbxContent>
                          <w:p w14:paraId="47AD8F1F" w14:textId="77777777" w:rsidR="00875C94" w:rsidRDefault="00875C94" w:rsidP="00F37184">
                            <w:pPr>
                              <w:spacing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E3DFBE" wp14:editId="200B641A">
                                  <wp:extent cx="1447800" cy="3937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87745" w14:textId="77777777" w:rsidR="00875C94" w:rsidRDefault="00875C94" w:rsidP="00F371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i w:val="0"/>
                <w:iCs w:val="0"/>
                <w:color w:val="231F20"/>
                <w:sz w:val="22"/>
                <w:szCs w:val="22"/>
              </w:rPr>
              <w:t>Patient Travel Subsidy Scheme (PTSS)</w:t>
            </w:r>
          </w:p>
          <w:p w14:paraId="1647977E" w14:textId="2C25A1EA" w:rsidR="00F37184" w:rsidRPr="00754DD2" w:rsidRDefault="00BD25A7" w:rsidP="00224095">
            <w:pPr>
              <w:pStyle w:val="formtitlemain"/>
              <w:spacing w:after="100"/>
              <w:jc w:val="right"/>
              <w:rPr>
                <w:rFonts w:cs="Arial"/>
                <w:sz w:val="20"/>
              </w:rPr>
            </w:pPr>
            <w:r>
              <w:rPr>
                <w:bCs/>
                <w:iCs/>
                <w:color w:val="231F20"/>
                <w:sz w:val="40"/>
                <w:szCs w:val="40"/>
              </w:rPr>
              <w:t>Accommodation</w:t>
            </w:r>
            <w:r w:rsidR="00D87D16">
              <w:rPr>
                <w:bCs/>
                <w:iCs/>
                <w:color w:val="231F20"/>
                <w:sz w:val="40"/>
                <w:szCs w:val="40"/>
              </w:rPr>
              <w:t xml:space="preserve"> attendance</w:t>
            </w:r>
            <w:r w:rsidR="00F37184" w:rsidRPr="00754DD2">
              <w:rPr>
                <w:b w:val="0"/>
                <w:bCs/>
                <w:iCs/>
                <w:color w:val="231F20"/>
                <w:sz w:val="40"/>
                <w:szCs w:val="40"/>
              </w:rPr>
              <w:t xml:space="preserve"> </w:t>
            </w:r>
            <w:r w:rsidR="00F37184" w:rsidRPr="00754DD2">
              <w:rPr>
                <w:b w:val="0"/>
                <w:iCs/>
                <w:color w:val="231F20"/>
                <w:sz w:val="30"/>
                <w:szCs w:val="30"/>
              </w:rPr>
              <w:t xml:space="preserve">(Form </w:t>
            </w:r>
            <w:r>
              <w:rPr>
                <w:b w:val="0"/>
                <w:iCs/>
                <w:color w:val="231F20"/>
                <w:sz w:val="30"/>
                <w:szCs w:val="30"/>
              </w:rPr>
              <w:t>D</w:t>
            </w:r>
            <w:r w:rsidR="00F37184" w:rsidRPr="00754DD2">
              <w:rPr>
                <w:b w:val="0"/>
                <w:iCs/>
                <w:color w:val="231F20"/>
                <w:sz w:val="30"/>
                <w:szCs w:val="30"/>
              </w:rPr>
              <w:t>)</w:t>
            </w:r>
          </w:p>
          <w:p w14:paraId="1088B8CB" w14:textId="77777777" w:rsidR="00F37184" w:rsidRPr="006807DC" w:rsidRDefault="00F37184" w:rsidP="00FD6B9A">
            <w:pPr>
              <w:keepLines/>
              <w:rPr>
                <w:b/>
                <w:sz w:val="22"/>
                <w:szCs w:val="22"/>
              </w:rPr>
            </w:pPr>
          </w:p>
        </w:tc>
      </w:tr>
      <w:tr w:rsidR="000900D9" w14:paraId="68F995F6" w14:textId="77777777" w:rsidTr="00362729">
        <w:trPr>
          <w:cantSplit/>
          <w:trHeight w:val="284"/>
        </w:trPr>
        <w:tc>
          <w:tcPr>
            <w:tcW w:w="10773" w:type="dxa"/>
            <w:gridSpan w:val="15"/>
            <w:tcBorders>
              <w:top w:val="single" w:sz="4" w:space="0" w:color="auto"/>
            </w:tcBorders>
            <w:shd w:val="clear" w:color="auto" w:fill="CCC0D9" w:themeFill="accent4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6D943" w14:textId="0515AE8A" w:rsidR="000900D9" w:rsidRDefault="000900D9" w:rsidP="00700A9A">
            <w:pPr>
              <w:keepLines/>
            </w:pPr>
            <w:r w:rsidRPr="006807DC">
              <w:rPr>
                <w:b/>
                <w:sz w:val="22"/>
                <w:szCs w:val="22"/>
              </w:rPr>
              <w:t>Section A</w:t>
            </w:r>
            <w:r w:rsidR="00B60F63">
              <w:rPr>
                <w:b/>
                <w:sz w:val="22"/>
                <w:szCs w:val="22"/>
              </w:rPr>
              <w:t xml:space="preserve"> – Patient details</w:t>
            </w:r>
            <w:r w:rsidRPr="009E3C2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3155CD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HHS </w:t>
            </w:r>
            <w:r w:rsidR="00B60F63" w:rsidRPr="00B60F63">
              <w:rPr>
                <w:rFonts w:eastAsiaTheme="minorEastAsia" w:cs="Arial"/>
                <w:b/>
                <w:szCs w:val="18"/>
                <w:lang w:val="en-US" w:eastAsia="en-US"/>
              </w:rPr>
              <w:t>to complete</w:t>
            </w:r>
            <w:r w:rsidRPr="00B60F63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7F6FE4" w14:paraId="122A120B" w14:textId="77777777" w:rsidTr="00654E43">
        <w:trPr>
          <w:cantSplit/>
          <w:trHeight w:val="397"/>
        </w:trPr>
        <w:tc>
          <w:tcPr>
            <w:tcW w:w="11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DA396" w14:textId="77777777" w:rsidR="007F6FE4" w:rsidRPr="0046160E" w:rsidRDefault="007F6FE4" w:rsidP="00875C9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Title:</w:t>
            </w:r>
          </w:p>
          <w:p w14:paraId="05998784" w14:textId="77777777" w:rsidR="007F6FE4" w:rsidRPr="0046160E" w:rsidRDefault="007F6FE4" w:rsidP="00875C94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r"/>
                    <w:listEntry w:val="Mrs"/>
                    <w:listEntry w:val="Miss"/>
                    <w:listEntry w:val="Ms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875C94">
              <w:rPr>
                <w:szCs w:val="18"/>
              </w:rPr>
            </w:r>
            <w:r w:rsidR="00875C94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3566" w:type="dxa"/>
            <w:gridSpan w:val="5"/>
          </w:tcPr>
          <w:p w14:paraId="6DF07425" w14:textId="77777777" w:rsidR="007F6FE4" w:rsidRPr="0046160E" w:rsidRDefault="007F6FE4" w:rsidP="00875C9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Given name(s):</w:t>
            </w:r>
          </w:p>
          <w:p w14:paraId="3CA49B30" w14:textId="77777777" w:rsidR="007F6FE4" w:rsidRPr="0046160E" w:rsidRDefault="007F6FE4" w:rsidP="00875C9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3531" w:type="dxa"/>
            <w:gridSpan w:val="6"/>
          </w:tcPr>
          <w:p w14:paraId="11E26212" w14:textId="77777777" w:rsidR="007F6FE4" w:rsidRDefault="007F6FE4" w:rsidP="00875C9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Family name:</w:t>
            </w:r>
          </w:p>
          <w:p w14:paraId="34D91A04" w14:textId="77777777" w:rsidR="007F6FE4" w:rsidRPr="0046160E" w:rsidRDefault="007F6FE4" w:rsidP="00875C9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2487" w:type="dxa"/>
            <w:gridSpan w:val="3"/>
          </w:tcPr>
          <w:p w14:paraId="44E180A2" w14:textId="4F7A8B9A" w:rsidR="0032200B" w:rsidRPr="0046160E" w:rsidRDefault="0032200B" w:rsidP="0032200B">
            <w:pPr>
              <w:keepLines/>
              <w:rPr>
                <w:szCs w:val="18"/>
              </w:rPr>
            </w:pPr>
            <w:r>
              <w:rPr>
                <w:szCs w:val="18"/>
              </w:rPr>
              <w:t>Identification number:</w:t>
            </w:r>
          </w:p>
          <w:p w14:paraId="19A60C14" w14:textId="1A10A44A" w:rsidR="007F6FE4" w:rsidRPr="0046160E" w:rsidRDefault="0032200B" w:rsidP="0032200B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F6FF3" w14:paraId="2A483B07" w14:textId="77777777" w:rsidTr="00F37184">
        <w:trPr>
          <w:trHeight w:hRule="exact" w:val="85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832E" w14:textId="77777777" w:rsidR="002F6FF3" w:rsidRDefault="002F6FF3" w:rsidP="00F76611"/>
        </w:tc>
      </w:tr>
      <w:tr w:rsidR="00A27328" w14:paraId="6B7CF914" w14:textId="77777777" w:rsidTr="00362729">
        <w:trPr>
          <w:cantSplit/>
          <w:trHeight w:val="284"/>
        </w:trPr>
        <w:tc>
          <w:tcPr>
            <w:tcW w:w="10773" w:type="dxa"/>
            <w:gridSpan w:val="15"/>
            <w:tcBorders>
              <w:top w:val="single" w:sz="4" w:space="0" w:color="auto"/>
            </w:tcBorders>
            <w:shd w:val="clear" w:color="auto" w:fill="CCC0D9" w:themeFill="accent4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6450CF" w14:textId="4490E25F" w:rsidR="00A27328" w:rsidRDefault="00A27328" w:rsidP="00D92832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B</w:t>
            </w:r>
            <w:r w:rsidR="007B564B">
              <w:rPr>
                <w:b/>
                <w:sz w:val="22"/>
                <w:szCs w:val="22"/>
              </w:rPr>
              <w:t xml:space="preserve"> – </w:t>
            </w:r>
            <w:r w:rsidR="00CA42B1" w:rsidRPr="00CA42B1">
              <w:rPr>
                <w:b/>
                <w:sz w:val="22"/>
                <w:szCs w:val="22"/>
                <w:lang w:val="en-US"/>
              </w:rPr>
              <w:t xml:space="preserve">Accommodation details </w:t>
            </w:r>
            <w:r w:rsidRPr="007B564B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CA42B1" w:rsidRPr="00CA42B1">
              <w:rPr>
                <w:rFonts w:eastAsiaTheme="minorEastAsia" w:cs="Arial"/>
                <w:b/>
                <w:szCs w:val="18"/>
                <w:lang w:val="en-US" w:eastAsia="en-US"/>
              </w:rPr>
              <w:t>HHS or accommodation provider to complete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967917" w:rsidRPr="00D876CD" w14:paraId="41D8FD5C" w14:textId="77777777" w:rsidTr="0029552B">
        <w:trPr>
          <w:cantSplit/>
          <w:trHeight w:val="170"/>
        </w:trPr>
        <w:tc>
          <w:tcPr>
            <w:tcW w:w="1077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3CF6A" w14:textId="49BB2B43" w:rsidR="00967917" w:rsidRPr="00D876CD" w:rsidRDefault="00D876CD" w:rsidP="0029552B">
            <w:pPr>
              <w:keepLines/>
              <w:rPr>
                <w:rFonts w:cs="Arial"/>
                <w:szCs w:val="18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>
              <w:rPr>
                <w:rFonts w:cs="Arial"/>
                <w:color w:val="231F20"/>
                <w:szCs w:val="18"/>
              </w:rPr>
            </w:r>
            <w:r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D876CD">
              <w:rPr>
                <w:rFonts w:eastAsiaTheme="minorEastAsia" w:cs="Arial"/>
                <w:szCs w:val="18"/>
                <w:lang w:val="en-US" w:eastAsia="en-US"/>
              </w:rPr>
              <w:t>Commercial accommodation</w:t>
            </w:r>
            <w:r>
              <w:rPr>
                <w:rFonts w:cs="Arial"/>
                <w:szCs w:val="18"/>
                <w:lang w:val="en-US"/>
              </w:rPr>
              <w:t xml:space="preserve"> 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>
              <w:rPr>
                <w:rFonts w:cs="Arial"/>
                <w:color w:val="231F20"/>
                <w:szCs w:val="18"/>
              </w:rPr>
            </w:r>
            <w:r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D876CD">
              <w:rPr>
                <w:rFonts w:eastAsiaTheme="minorEastAsia" w:cs="Arial"/>
                <w:szCs w:val="18"/>
                <w:lang w:val="en-US" w:eastAsia="en-US"/>
              </w:rPr>
              <w:t>Private accommodation</w:t>
            </w:r>
          </w:p>
        </w:tc>
      </w:tr>
      <w:tr w:rsidR="00E103E8" w:rsidRPr="00314319" w14:paraId="57078300" w14:textId="77777777" w:rsidTr="00ED1EA0">
        <w:trPr>
          <w:cantSplit/>
          <w:trHeight w:val="397"/>
        </w:trPr>
        <w:tc>
          <w:tcPr>
            <w:tcW w:w="6661" w:type="dxa"/>
            <w:gridSpan w:val="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E743A" w14:textId="6BA61EAB" w:rsidR="00BB487E" w:rsidRDefault="00BB487E" w:rsidP="00BB487E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Accommodation facility name (if commercial accommodation)</w:t>
            </w:r>
            <w:r w:rsidR="00C55023"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3307BE7C" w14:textId="5EF38739" w:rsidR="00E103E8" w:rsidRPr="00314319" w:rsidRDefault="00C55023" w:rsidP="00C55023">
            <w:pPr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112" w:type="dxa"/>
            <w:gridSpan w:val="7"/>
            <w:shd w:val="clear" w:color="auto" w:fill="auto"/>
          </w:tcPr>
          <w:p w14:paraId="16F972B8" w14:textId="77777777" w:rsidR="00E103E8" w:rsidRDefault="00C55023" w:rsidP="004F7999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Contact person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3EB5944F" w14:textId="7AB2B7E2" w:rsidR="00C55023" w:rsidRPr="00314319" w:rsidRDefault="00C55023" w:rsidP="004F7999">
            <w:pPr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C55023" w:rsidRPr="00314319" w14:paraId="2F323DE4" w14:textId="77777777" w:rsidTr="00C55023">
        <w:trPr>
          <w:cantSplit/>
          <w:trHeight w:val="397"/>
        </w:trPr>
        <w:tc>
          <w:tcPr>
            <w:tcW w:w="2380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5271C7" w14:textId="77777777" w:rsidR="00C55023" w:rsidRDefault="00C55023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Contact number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0404C2CD" w14:textId="21E39877" w:rsidR="00C55023" w:rsidRPr="00314319" w:rsidRDefault="00C55023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4" w:type="dxa"/>
            <w:gridSpan w:val="3"/>
            <w:shd w:val="clear" w:color="auto" w:fill="auto"/>
          </w:tcPr>
          <w:p w14:paraId="2C9DB451" w14:textId="77777777" w:rsidR="00C55023" w:rsidRDefault="00C55023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Fax number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2C27B368" w14:textId="391B4A30" w:rsidR="00C55023" w:rsidRPr="00314319" w:rsidRDefault="00C55023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139" w:type="dxa"/>
            <w:gridSpan w:val="10"/>
            <w:shd w:val="clear" w:color="auto" w:fill="auto"/>
          </w:tcPr>
          <w:p w14:paraId="1C27B8F1" w14:textId="77777777" w:rsidR="00C55023" w:rsidRDefault="00C55023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Email address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0A1A54C2" w14:textId="3AEEC37A" w:rsidR="00C55023" w:rsidRPr="00314319" w:rsidRDefault="00C55023" w:rsidP="008F31FC">
            <w:pPr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245BFC" w:rsidRPr="00314319" w14:paraId="1C198FB7" w14:textId="77777777" w:rsidTr="00875C94">
        <w:trPr>
          <w:cantSplit/>
          <w:trHeight w:val="397"/>
        </w:trPr>
        <w:tc>
          <w:tcPr>
            <w:tcW w:w="10773" w:type="dxa"/>
            <w:gridSpan w:val="1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DB663" w14:textId="7B6C5C36" w:rsidR="00245BFC" w:rsidRPr="00245BFC" w:rsidRDefault="00245BFC" w:rsidP="009010CE">
            <w:pPr>
              <w:keepLines/>
              <w:spacing w:after="40"/>
              <w:rPr>
                <w:rFonts w:eastAsiaTheme="minorEastAsia" w:cs="Arial"/>
                <w:szCs w:val="18"/>
                <w:lang w:val="en-US" w:eastAsia="en-US"/>
              </w:rPr>
            </w:pPr>
            <w:r w:rsidRPr="00245BFC">
              <w:rPr>
                <w:rFonts w:eastAsiaTheme="minorEastAsia" w:cs="Arial"/>
                <w:szCs w:val="18"/>
                <w:lang w:val="en-US" w:eastAsia="en-US"/>
              </w:rPr>
              <w:t>Did the patient and / or escort stay a different number of nights than were approved</w:t>
            </w:r>
            <w:r>
              <w:rPr>
                <w:rFonts w:eastAsiaTheme="minorEastAsia" w:cs="Arial"/>
                <w:szCs w:val="18"/>
                <w:lang w:val="en-US" w:eastAsia="en-US"/>
              </w:rPr>
              <w:t>?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>
              <w:rPr>
                <w:rFonts w:cs="Arial"/>
                <w:color w:val="231F20"/>
                <w:szCs w:val="18"/>
              </w:rPr>
            </w:r>
            <w:r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>
              <w:rPr>
                <w:rFonts w:cs="Arial"/>
                <w:color w:val="231F20"/>
                <w:szCs w:val="18"/>
              </w:rPr>
            </w:r>
            <w:r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  <w:p w14:paraId="1DDDC776" w14:textId="77777777" w:rsidR="00245BFC" w:rsidRDefault="00245BFC" w:rsidP="00245B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245BFC">
              <w:rPr>
                <w:rFonts w:eastAsiaTheme="minorEastAsia" w:cs="Arial"/>
                <w:szCs w:val="18"/>
                <w:lang w:val="en-US" w:eastAsia="en-US"/>
              </w:rPr>
              <w:t xml:space="preserve">If </w:t>
            </w:r>
            <w:r w:rsidRPr="00245BFC">
              <w:rPr>
                <w:rFonts w:eastAsiaTheme="minorEastAsia" w:cs="Arial"/>
                <w:i/>
                <w:szCs w:val="18"/>
                <w:lang w:val="en-US" w:eastAsia="en-US"/>
              </w:rPr>
              <w:t>yes</w:t>
            </w:r>
            <w:r w:rsidRPr="00245BFC">
              <w:rPr>
                <w:rFonts w:eastAsiaTheme="minorEastAsia" w:cs="Arial"/>
                <w:szCs w:val="18"/>
                <w:lang w:val="en-US" w:eastAsia="en-US"/>
              </w:rPr>
              <w:t>, provide details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30B49DE1" w14:textId="6039CE62" w:rsidR="00245BFC" w:rsidRPr="00BB487E" w:rsidRDefault="00245BFC" w:rsidP="00245B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9010CE" w:rsidRPr="00314319" w14:paraId="34C9A212" w14:textId="77777777" w:rsidTr="00875C94">
        <w:trPr>
          <w:cantSplit/>
          <w:trHeight w:val="397"/>
        </w:trPr>
        <w:tc>
          <w:tcPr>
            <w:tcW w:w="10773" w:type="dxa"/>
            <w:gridSpan w:val="1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C07EB4" w14:textId="5A6A7EBD" w:rsidR="009010CE" w:rsidRPr="007572B5" w:rsidRDefault="009010CE" w:rsidP="00875C94">
            <w:pPr>
              <w:keepLines/>
              <w:rPr>
                <w:rFonts w:eastAsiaTheme="minorEastAsia" w:cs="Arial"/>
                <w:i/>
                <w:szCs w:val="18"/>
                <w:lang w:val="en-US" w:eastAsia="en-US"/>
              </w:rPr>
            </w:pPr>
            <w:r w:rsidRPr="007572B5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I </w:t>
            </w:r>
            <w:r w:rsidRPr="00245BFC">
              <w:rPr>
                <w:rFonts w:eastAsiaTheme="minorEastAsia" w:cs="Arial"/>
                <w:i/>
                <w:szCs w:val="18"/>
                <w:lang w:val="en-US" w:eastAsia="en-US"/>
              </w:rPr>
              <w:t>declare that the number of nights claimed are a true reflection of the actual nights stayed by the approved patient</w:t>
            </w:r>
            <w:r w:rsidRPr="007572B5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</w:t>
            </w:r>
            <w:r w:rsidRPr="00245BFC">
              <w:rPr>
                <w:rFonts w:eastAsiaTheme="minorEastAsia" w:cs="Arial"/>
                <w:i/>
                <w:szCs w:val="18"/>
                <w:lang w:val="en-US" w:eastAsia="en-US"/>
              </w:rPr>
              <w:t xml:space="preserve">and / or </w:t>
            </w:r>
            <w:r w:rsidR="00FF7E8E">
              <w:rPr>
                <w:rFonts w:eastAsiaTheme="minorEastAsia" w:cs="Arial"/>
                <w:i/>
                <w:szCs w:val="18"/>
                <w:lang w:val="en-US" w:eastAsia="en-US"/>
              </w:rPr>
              <w:br/>
            </w:r>
            <w:r w:rsidRPr="00245BFC">
              <w:rPr>
                <w:rFonts w:eastAsiaTheme="minorEastAsia" w:cs="Arial"/>
                <w:i/>
                <w:szCs w:val="18"/>
                <w:lang w:val="en-US" w:eastAsia="en-US"/>
              </w:rPr>
              <w:t>patient escort(s).</w:t>
            </w:r>
          </w:p>
        </w:tc>
      </w:tr>
      <w:tr w:rsidR="00FF7E8E" w:rsidRPr="00314319" w14:paraId="44F6BE1C" w14:textId="77777777" w:rsidTr="0095092E">
        <w:trPr>
          <w:cantSplit/>
          <w:trHeight w:val="397"/>
        </w:trPr>
        <w:tc>
          <w:tcPr>
            <w:tcW w:w="8301" w:type="dxa"/>
            <w:gridSpan w:val="1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A0180" w14:textId="2186129A" w:rsidR="00FF7E8E" w:rsidRPr="00BB487E" w:rsidRDefault="00FF7E8E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245BFC">
              <w:rPr>
                <w:rFonts w:eastAsiaTheme="minorEastAsia" w:cs="Arial"/>
                <w:szCs w:val="18"/>
                <w:lang w:val="en-US" w:eastAsia="en-US"/>
              </w:rPr>
              <w:t>Accommodation provider signature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</w:tc>
        <w:tc>
          <w:tcPr>
            <w:tcW w:w="2472" w:type="dxa"/>
            <w:gridSpan w:val="2"/>
            <w:shd w:val="clear" w:color="auto" w:fill="auto"/>
          </w:tcPr>
          <w:p w14:paraId="04BE4E13" w14:textId="2B594017" w:rsidR="00FF7E8E" w:rsidRDefault="00FF7E8E" w:rsidP="00FF7E8E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FF7E8E">
              <w:rPr>
                <w:rFonts w:cs="Arial"/>
                <w:szCs w:val="18"/>
                <w:lang w:val="en-US"/>
              </w:rPr>
              <w:t xml:space="preserve">Date </w:t>
            </w:r>
            <w:r w:rsidRPr="00FF7E8E">
              <w:rPr>
                <w:rFonts w:eastAsiaTheme="minorEastAsia" w:cs="Arial"/>
                <w:szCs w:val="18"/>
                <w:lang w:val="en-US" w:eastAsia="en-US"/>
              </w:rPr>
              <w:t>(DD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>/MM/YY)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16188017" w14:textId="13C5EE72" w:rsidR="00FF7E8E" w:rsidRPr="00BB487E" w:rsidRDefault="00FF7E8E" w:rsidP="00FF7E8E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A79FF" w14:paraId="00BB4211" w14:textId="77777777" w:rsidTr="00F37184">
        <w:trPr>
          <w:trHeight w:hRule="exact" w:val="85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116C" w14:textId="77777777" w:rsidR="003A79FF" w:rsidRDefault="003A79FF" w:rsidP="00700A9A"/>
        </w:tc>
      </w:tr>
      <w:tr w:rsidR="000439B0" w14:paraId="643D7D72" w14:textId="77777777" w:rsidTr="006C5ABC">
        <w:trPr>
          <w:cantSplit/>
          <w:trHeight w:val="284"/>
        </w:trPr>
        <w:tc>
          <w:tcPr>
            <w:tcW w:w="10773" w:type="dxa"/>
            <w:gridSpan w:val="15"/>
            <w:tcBorders>
              <w:top w:val="single" w:sz="4" w:space="0" w:color="auto"/>
            </w:tcBorders>
            <w:shd w:val="clear" w:color="auto" w:fill="CCC0D9" w:themeFill="accent4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F8D62F" w14:textId="309FBC80" w:rsidR="000439B0" w:rsidRDefault="000439B0" w:rsidP="00D92832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 w:rsidR="00F576C5">
              <w:rPr>
                <w:b/>
                <w:sz w:val="22"/>
                <w:szCs w:val="22"/>
              </w:rPr>
              <w:t>C</w:t>
            </w:r>
            <w:r w:rsidR="00FE7FFA">
              <w:rPr>
                <w:b/>
                <w:sz w:val="22"/>
                <w:szCs w:val="22"/>
              </w:rPr>
              <w:t xml:space="preserve"> – </w:t>
            </w:r>
            <w:r w:rsidR="006C5ABC" w:rsidRPr="006C5ABC">
              <w:rPr>
                <w:b/>
                <w:sz w:val="22"/>
                <w:szCs w:val="22"/>
                <w:lang w:val="en-US"/>
              </w:rPr>
              <w:t xml:space="preserve">Approved patient / patient escort details </w:t>
            </w:r>
            <w:r w:rsidRPr="0055699F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0E4144" w:rsidRPr="0055699F">
              <w:rPr>
                <w:rFonts w:eastAsiaTheme="minorEastAsia" w:cs="Arial"/>
                <w:b/>
                <w:szCs w:val="18"/>
                <w:lang w:val="en-US" w:eastAsia="en-US"/>
              </w:rPr>
              <w:t>HHS to complete</w:t>
            </w:r>
            <w:r w:rsidRPr="0055699F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96409B" w:rsidRPr="003B75E4" w14:paraId="612E6026" w14:textId="77777777" w:rsidTr="00ED1015">
        <w:trPr>
          <w:cantSplit/>
          <w:trHeight w:val="227"/>
        </w:trPr>
        <w:tc>
          <w:tcPr>
            <w:tcW w:w="3486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FE0B2D" w14:textId="77777777" w:rsidR="0096409B" w:rsidRPr="003B75E4" w:rsidRDefault="0096409B" w:rsidP="0096409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</w:p>
        </w:tc>
        <w:tc>
          <w:tcPr>
            <w:tcW w:w="3555" w:type="dxa"/>
            <w:gridSpan w:val="6"/>
            <w:shd w:val="clear" w:color="auto" w:fill="F2F2F2" w:themeFill="background1" w:themeFillShade="F2"/>
            <w:vAlign w:val="center"/>
          </w:tcPr>
          <w:p w14:paraId="1EFF8A74" w14:textId="77777777" w:rsidR="0096409B" w:rsidRPr="003B75E4" w:rsidRDefault="0096409B" w:rsidP="0096409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580EE7">
              <w:rPr>
                <w:rFonts w:cs="Arial"/>
                <w:szCs w:val="18"/>
                <w:lang w:val="en-US"/>
              </w:rPr>
              <w:t>Approved patient details</w:t>
            </w:r>
          </w:p>
        </w:tc>
        <w:tc>
          <w:tcPr>
            <w:tcW w:w="3732" w:type="dxa"/>
            <w:gridSpan w:val="6"/>
            <w:shd w:val="clear" w:color="auto" w:fill="F2F2F2" w:themeFill="background1" w:themeFillShade="F2"/>
            <w:vAlign w:val="center"/>
          </w:tcPr>
          <w:p w14:paraId="4C6F3418" w14:textId="77777777" w:rsidR="0096409B" w:rsidRPr="003B75E4" w:rsidRDefault="0096409B" w:rsidP="0096409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18"/>
              </w:rPr>
            </w:pPr>
            <w:r w:rsidRPr="00580EE7">
              <w:rPr>
                <w:rFonts w:cs="Arial"/>
                <w:szCs w:val="18"/>
                <w:lang w:val="en-US"/>
              </w:rPr>
              <w:t>Approved patient escort details</w:t>
            </w:r>
          </w:p>
        </w:tc>
      </w:tr>
      <w:tr w:rsidR="00E93B87" w:rsidRPr="003B75E4" w14:paraId="4C1BE22B" w14:textId="77777777" w:rsidTr="00814483">
        <w:trPr>
          <w:cantSplit/>
          <w:trHeight w:val="369"/>
        </w:trPr>
        <w:tc>
          <w:tcPr>
            <w:tcW w:w="34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FA979" w14:textId="22CF7560" w:rsidR="00E93B87" w:rsidRPr="003B75E4" w:rsidRDefault="00CA1BE9" w:rsidP="00ED1015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A1BE9">
              <w:rPr>
                <w:rFonts w:cs="Arial"/>
                <w:szCs w:val="18"/>
                <w:lang w:val="en-US"/>
              </w:rPr>
              <w:t>Given name(s)</w:t>
            </w:r>
          </w:p>
        </w:tc>
        <w:tc>
          <w:tcPr>
            <w:tcW w:w="3555" w:type="dxa"/>
            <w:gridSpan w:val="6"/>
            <w:vAlign w:val="center"/>
          </w:tcPr>
          <w:p w14:paraId="36754081" w14:textId="4738F814" w:rsidR="00E93B87" w:rsidRPr="003B75E4" w:rsidRDefault="00ED1015" w:rsidP="00E93B87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32" w:type="dxa"/>
            <w:gridSpan w:val="6"/>
            <w:vAlign w:val="center"/>
          </w:tcPr>
          <w:p w14:paraId="4B385B85" w14:textId="4D051891" w:rsidR="00E93B87" w:rsidRPr="003B75E4" w:rsidRDefault="00ED1015" w:rsidP="00E93B87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E93B87" w:rsidRPr="003B75E4" w14:paraId="7DFBB998" w14:textId="77777777" w:rsidTr="00814483">
        <w:trPr>
          <w:cantSplit/>
          <w:trHeight w:val="369"/>
        </w:trPr>
        <w:tc>
          <w:tcPr>
            <w:tcW w:w="34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07831" w14:textId="0BD6BA32" w:rsidR="00E93B87" w:rsidRPr="003B75E4" w:rsidRDefault="00327448" w:rsidP="00ED1015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A1BE9">
              <w:rPr>
                <w:rFonts w:cs="Arial"/>
                <w:szCs w:val="18"/>
                <w:lang w:val="en-US"/>
              </w:rPr>
              <w:t>Family name</w:t>
            </w:r>
          </w:p>
        </w:tc>
        <w:tc>
          <w:tcPr>
            <w:tcW w:w="3555" w:type="dxa"/>
            <w:gridSpan w:val="6"/>
            <w:vAlign w:val="center"/>
          </w:tcPr>
          <w:p w14:paraId="46CFD135" w14:textId="6F91F230" w:rsidR="00E93B87" w:rsidRPr="003B75E4" w:rsidRDefault="00ED1015" w:rsidP="00E93B87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32" w:type="dxa"/>
            <w:gridSpan w:val="6"/>
            <w:vAlign w:val="center"/>
          </w:tcPr>
          <w:p w14:paraId="2D99BD31" w14:textId="578C59B3" w:rsidR="00E93B87" w:rsidRPr="003B75E4" w:rsidRDefault="00ED1015" w:rsidP="00E93B87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E93B87" w:rsidRPr="003B75E4" w14:paraId="599D32C0" w14:textId="77777777" w:rsidTr="00814483">
        <w:trPr>
          <w:cantSplit/>
          <w:trHeight w:val="369"/>
        </w:trPr>
        <w:tc>
          <w:tcPr>
            <w:tcW w:w="34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BF048" w14:textId="47B1CD3B" w:rsidR="00E93B87" w:rsidRPr="003B75E4" w:rsidRDefault="00327448" w:rsidP="00ED1015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A1BE9">
              <w:rPr>
                <w:rFonts w:cs="Arial"/>
                <w:szCs w:val="18"/>
                <w:lang w:val="en-US"/>
              </w:rPr>
              <w:t>Best contact number</w:t>
            </w:r>
          </w:p>
        </w:tc>
        <w:tc>
          <w:tcPr>
            <w:tcW w:w="3555" w:type="dxa"/>
            <w:gridSpan w:val="6"/>
            <w:vAlign w:val="center"/>
          </w:tcPr>
          <w:p w14:paraId="0E0DE1EF" w14:textId="6EAC8C85" w:rsidR="00E93B87" w:rsidRPr="003B75E4" w:rsidRDefault="00CB7028" w:rsidP="00E93B87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32" w:type="dxa"/>
            <w:gridSpan w:val="6"/>
            <w:vAlign w:val="center"/>
          </w:tcPr>
          <w:p w14:paraId="45A15741" w14:textId="6C97B709" w:rsidR="00E93B87" w:rsidRPr="003B75E4" w:rsidRDefault="00CB7028" w:rsidP="00E93B87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E93B87" w:rsidRPr="003B75E4" w14:paraId="0BFD68C0" w14:textId="77777777" w:rsidTr="00814483">
        <w:trPr>
          <w:cantSplit/>
          <w:trHeight w:val="369"/>
        </w:trPr>
        <w:tc>
          <w:tcPr>
            <w:tcW w:w="34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0DD4B" w14:textId="004DB5E4" w:rsidR="00E93B87" w:rsidRPr="003B75E4" w:rsidRDefault="00327448" w:rsidP="00ED1015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A1BE9">
              <w:rPr>
                <w:rFonts w:cs="Arial"/>
                <w:szCs w:val="18"/>
                <w:lang w:val="en-US"/>
              </w:rPr>
              <w:t>Check-in date (DD/MM/YY)</w:t>
            </w:r>
          </w:p>
        </w:tc>
        <w:tc>
          <w:tcPr>
            <w:tcW w:w="3555" w:type="dxa"/>
            <w:gridSpan w:val="6"/>
            <w:vAlign w:val="center"/>
          </w:tcPr>
          <w:p w14:paraId="62267583" w14:textId="19048A80" w:rsidR="00E93B87" w:rsidRPr="003B75E4" w:rsidRDefault="00ED1015" w:rsidP="00E93B87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732" w:type="dxa"/>
            <w:gridSpan w:val="6"/>
            <w:vAlign w:val="center"/>
          </w:tcPr>
          <w:p w14:paraId="787718C0" w14:textId="279668DD" w:rsidR="00E93B87" w:rsidRPr="003B75E4" w:rsidRDefault="00ED1015" w:rsidP="00E93B87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27448" w:rsidRPr="003B75E4" w14:paraId="53C3DA29" w14:textId="77777777" w:rsidTr="00814483">
        <w:trPr>
          <w:cantSplit/>
          <w:trHeight w:val="369"/>
        </w:trPr>
        <w:tc>
          <w:tcPr>
            <w:tcW w:w="34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E2E405" w14:textId="79B87707" w:rsidR="00327448" w:rsidRPr="003B75E4" w:rsidRDefault="00327448" w:rsidP="00ED1015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A1BE9">
              <w:rPr>
                <w:rFonts w:cs="Arial"/>
                <w:szCs w:val="18"/>
                <w:lang w:val="en-US"/>
              </w:rPr>
              <w:t>Check-out date (DD/MM/YY)</w:t>
            </w:r>
          </w:p>
        </w:tc>
        <w:tc>
          <w:tcPr>
            <w:tcW w:w="3555" w:type="dxa"/>
            <w:gridSpan w:val="6"/>
            <w:vAlign w:val="center"/>
          </w:tcPr>
          <w:p w14:paraId="54523C0D" w14:textId="5E421116" w:rsidR="00327448" w:rsidRPr="003B75E4" w:rsidRDefault="00ED1015" w:rsidP="00875C9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732" w:type="dxa"/>
            <w:gridSpan w:val="6"/>
            <w:vAlign w:val="center"/>
          </w:tcPr>
          <w:p w14:paraId="71D6AD50" w14:textId="5041A107" w:rsidR="00327448" w:rsidRPr="003B75E4" w:rsidRDefault="00ED1015" w:rsidP="00875C9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327448" w:rsidRPr="003B75E4" w14:paraId="1475FFCC" w14:textId="77777777" w:rsidTr="00814483">
        <w:trPr>
          <w:cantSplit/>
          <w:trHeight w:val="369"/>
        </w:trPr>
        <w:tc>
          <w:tcPr>
            <w:tcW w:w="34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6D4A1" w14:textId="2729E233" w:rsidR="00327448" w:rsidRPr="003B75E4" w:rsidRDefault="00327448" w:rsidP="00875C9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A1BE9">
              <w:rPr>
                <w:rFonts w:cs="Arial"/>
                <w:szCs w:val="18"/>
                <w:lang w:val="en-US"/>
              </w:rPr>
              <w:t>Total number of nights subsidised</w:t>
            </w:r>
          </w:p>
        </w:tc>
        <w:tc>
          <w:tcPr>
            <w:tcW w:w="3555" w:type="dxa"/>
            <w:gridSpan w:val="6"/>
            <w:vAlign w:val="center"/>
          </w:tcPr>
          <w:p w14:paraId="7758049E" w14:textId="1355C3B1" w:rsidR="00327448" w:rsidRPr="003B75E4" w:rsidRDefault="00CB7028" w:rsidP="00875C9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732" w:type="dxa"/>
            <w:gridSpan w:val="6"/>
            <w:vAlign w:val="center"/>
          </w:tcPr>
          <w:p w14:paraId="06B62354" w14:textId="5C4114AC" w:rsidR="00327448" w:rsidRPr="003B75E4" w:rsidRDefault="00CB7028" w:rsidP="00875C9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CB7028" w:rsidRPr="00CB7028" w14:paraId="2C1447D2" w14:textId="77777777" w:rsidTr="00875C94">
        <w:trPr>
          <w:cantSplit/>
          <w:trHeight w:val="397"/>
        </w:trPr>
        <w:tc>
          <w:tcPr>
            <w:tcW w:w="1077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7B5594" w14:textId="77777777" w:rsidR="00CB7028" w:rsidRPr="00F83FB3" w:rsidRDefault="00CB7028" w:rsidP="00E93B87">
            <w:pPr>
              <w:autoSpaceDE w:val="0"/>
              <w:autoSpaceDN w:val="0"/>
              <w:adjustRightInd w:val="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F83FB3">
              <w:rPr>
                <w:rFonts w:eastAsiaTheme="minorEastAsia" w:cs="Arial"/>
                <w:b/>
                <w:szCs w:val="18"/>
                <w:lang w:val="en-US" w:eastAsia="en-US"/>
              </w:rPr>
              <w:t>Total subsidy approved for reimbursement:</w:t>
            </w:r>
          </w:p>
          <w:p w14:paraId="0E389762" w14:textId="5E6557D0" w:rsidR="00CB7028" w:rsidRPr="00AA629C" w:rsidRDefault="00CB7028" w:rsidP="00E93B87">
            <w:pPr>
              <w:autoSpaceDE w:val="0"/>
              <w:autoSpaceDN w:val="0"/>
              <w:adjustRightInd w:val="0"/>
              <w:rPr>
                <w:rFonts w:cs="Arial"/>
                <w:b/>
                <w:szCs w:val="18"/>
              </w:rPr>
            </w:pPr>
            <w:r w:rsidRPr="00AA629C">
              <w:rPr>
                <w:rFonts w:cs="Arial"/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29C">
              <w:rPr>
                <w:rFonts w:cs="Arial"/>
                <w:b/>
                <w:szCs w:val="18"/>
              </w:rPr>
              <w:instrText xml:space="preserve"> FORMTEXT </w:instrText>
            </w:r>
            <w:r w:rsidRPr="00AA629C">
              <w:rPr>
                <w:rFonts w:cs="Arial"/>
                <w:b/>
                <w:szCs w:val="18"/>
              </w:rPr>
            </w:r>
            <w:r w:rsidRPr="00AA629C">
              <w:rPr>
                <w:rFonts w:cs="Arial"/>
                <w:b/>
                <w:szCs w:val="18"/>
              </w:rPr>
              <w:fldChar w:fldCharType="separate"/>
            </w:r>
            <w:r w:rsidRPr="00AA629C">
              <w:rPr>
                <w:rFonts w:cs="Arial"/>
                <w:b/>
                <w:noProof/>
                <w:szCs w:val="18"/>
              </w:rPr>
              <w:t> </w:t>
            </w:r>
            <w:r w:rsidRPr="00AA629C">
              <w:rPr>
                <w:rFonts w:cs="Arial"/>
                <w:b/>
                <w:noProof/>
                <w:szCs w:val="18"/>
              </w:rPr>
              <w:t> </w:t>
            </w:r>
            <w:r w:rsidRPr="00AA629C">
              <w:rPr>
                <w:rFonts w:cs="Arial"/>
                <w:b/>
                <w:noProof/>
                <w:szCs w:val="18"/>
              </w:rPr>
              <w:t> </w:t>
            </w:r>
            <w:r w:rsidRPr="00AA629C">
              <w:rPr>
                <w:rFonts w:cs="Arial"/>
                <w:b/>
                <w:noProof/>
                <w:szCs w:val="18"/>
              </w:rPr>
              <w:t> </w:t>
            </w:r>
            <w:r w:rsidRPr="00AA629C">
              <w:rPr>
                <w:rFonts w:cs="Arial"/>
                <w:b/>
                <w:noProof/>
                <w:szCs w:val="18"/>
              </w:rPr>
              <w:t> </w:t>
            </w:r>
            <w:r w:rsidRPr="00AA629C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27071C" w14:paraId="12B7410E" w14:textId="77777777" w:rsidTr="00F37184">
        <w:trPr>
          <w:trHeight w:hRule="exact" w:val="85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0D6D" w14:textId="77777777" w:rsidR="0027071C" w:rsidRDefault="0027071C" w:rsidP="00700A9A">
            <w:pPr>
              <w:rPr>
                <w:b/>
              </w:rPr>
            </w:pPr>
          </w:p>
          <w:p w14:paraId="55311664" w14:textId="77777777" w:rsidR="001862D4" w:rsidRPr="001862D4" w:rsidRDefault="001862D4" w:rsidP="001862D4"/>
          <w:p w14:paraId="20C4E6E8" w14:textId="77777777" w:rsidR="001862D4" w:rsidRPr="001862D4" w:rsidRDefault="001862D4" w:rsidP="001862D4"/>
          <w:p w14:paraId="3D4CE90C" w14:textId="77777777" w:rsidR="001862D4" w:rsidRPr="001862D4" w:rsidRDefault="001862D4" w:rsidP="001862D4"/>
          <w:p w14:paraId="5E80BD88" w14:textId="77777777" w:rsidR="001862D4" w:rsidRPr="001862D4" w:rsidRDefault="001862D4" w:rsidP="001862D4"/>
          <w:p w14:paraId="286DE0B4" w14:textId="77777777" w:rsidR="001862D4" w:rsidRPr="001862D4" w:rsidRDefault="001862D4" w:rsidP="001862D4"/>
          <w:p w14:paraId="5D8FDB19" w14:textId="77777777" w:rsidR="001862D4" w:rsidRPr="001862D4" w:rsidRDefault="001862D4" w:rsidP="001862D4"/>
          <w:p w14:paraId="7718B284" w14:textId="77777777" w:rsidR="001862D4" w:rsidRPr="001862D4" w:rsidRDefault="001862D4" w:rsidP="001862D4"/>
          <w:p w14:paraId="5C3D5F86" w14:textId="77777777" w:rsidR="001862D4" w:rsidRPr="001862D4" w:rsidRDefault="001862D4" w:rsidP="001862D4"/>
          <w:p w14:paraId="765BE5DF" w14:textId="77777777" w:rsidR="001862D4" w:rsidRPr="001862D4" w:rsidRDefault="001862D4" w:rsidP="001862D4"/>
          <w:p w14:paraId="0081965B" w14:textId="77777777" w:rsidR="001862D4" w:rsidRPr="001862D4" w:rsidRDefault="001862D4" w:rsidP="001862D4"/>
          <w:p w14:paraId="558F18FD" w14:textId="77777777" w:rsidR="001862D4" w:rsidRDefault="001862D4" w:rsidP="001862D4">
            <w:pPr>
              <w:rPr>
                <w:b/>
              </w:rPr>
            </w:pPr>
          </w:p>
          <w:p w14:paraId="1D2AEC48" w14:textId="0671C494" w:rsidR="001862D4" w:rsidRPr="001862D4" w:rsidRDefault="001862D4" w:rsidP="001862D4">
            <w:pPr>
              <w:ind w:firstLine="567"/>
            </w:pPr>
          </w:p>
        </w:tc>
      </w:tr>
      <w:tr w:rsidR="00990F4F" w14:paraId="11CC456C" w14:textId="77777777" w:rsidTr="00A601D1">
        <w:trPr>
          <w:cantSplit/>
          <w:trHeight w:val="284"/>
        </w:trPr>
        <w:tc>
          <w:tcPr>
            <w:tcW w:w="10773" w:type="dxa"/>
            <w:gridSpan w:val="15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92B8E7" w14:textId="17540C21" w:rsidR="00990F4F" w:rsidRDefault="00990F4F" w:rsidP="00700A9A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 w:rsidR="00FE7FFA">
              <w:rPr>
                <w:b/>
                <w:sz w:val="22"/>
                <w:szCs w:val="22"/>
              </w:rPr>
              <w:t xml:space="preserve">D – </w:t>
            </w:r>
            <w:r w:rsidR="00AA629C" w:rsidRPr="00AA629C">
              <w:rPr>
                <w:b/>
                <w:sz w:val="22"/>
                <w:szCs w:val="22"/>
                <w:lang w:val="en-US"/>
              </w:rPr>
              <w:t xml:space="preserve">Approving hospital details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AA629C" w:rsidRPr="0055699F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HHS </w:t>
            </w:r>
            <w:r w:rsidR="002B58BB" w:rsidRPr="007B564B">
              <w:rPr>
                <w:rFonts w:eastAsiaTheme="minorEastAsia" w:cs="Arial"/>
                <w:b/>
                <w:szCs w:val="18"/>
                <w:lang w:val="en-US" w:eastAsia="en-US"/>
              </w:rPr>
              <w:t>to complete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875C94" w:rsidRPr="00314319" w14:paraId="62ECB7EB" w14:textId="77777777" w:rsidTr="00875C94">
        <w:trPr>
          <w:cantSplit/>
          <w:trHeight w:val="397"/>
        </w:trPr>
        <w:tc>
          <w:tcPr>
            <w:tcW w:w="10773" w:type="dxa"/>
            <w:gridSpan w:val="1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D349E" w14:textId="77777777" w:rsidR="00875C94" w:rsidRDefault="00875C94" w:rsidP="00875C94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875C94">
              <w:rPr>
                <w:rFonts w:eastAsiaTheme="minorEastAsia" w:cs="Arial"/>
                <w:szCs w:val="18"/>
                <w:lang w:val="en-US" w:eastAsia="en-US"/>
              </w:rPr>
              <w:t>Hospital name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4F509EE6" w14:textId="06C86E03" w:rsidR="00875C94" w:rsidRPr="00314319" w:rsidRDefault="00875C94" w:rsidP="00875C94">
            <w:pPr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875C94" w:rsidRPr="00314319" w14:paraId="1D1C7086" w14:textId="77777777" w:rsidTr="00990361">
        <w:trPr>
          <w:cantSplit/>
          <w:trHeight w:val="397"/>
        </w:trPr>
        <w:tc>
          <w:tcPr>
            <w:tcW w:w="5949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36BC3" w14:textId="77777777" w:rsidR="00875C94" w:rsidRDefault="00875C94" w:rsidP="00875C94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Contact person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164B0A70" w14:textId="66C9FA4B" w:rsidR="00875C94" w:rsidRPr="00314319" w:rsidRDefault="00875C94" w:rsidP="00875C94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366" w:type="dxa"/>
            <w:gridSpan w:val="7"/>
            <w:shd w:val="clear" w:color="auto" w:fill="auto"/>
          </w:tcPr>
          <w:p w14:paraId="499A9CC2" w14:textId="77777777" w:rsidR="00875C94" w:rsidRDefault="00875C94" w:rsidP="00875C94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Contact number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35B41DF2" w14:textId="4B7CA461" w:rsidR="00875C94" w:rsidRPr="00314319" w:rsidRDefault="00875C94" w:rsidP="00875C94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58" w:type="dxa"/>
            <w:shd w:val="clear" w:color="auto" w:fill="auto"/>
          </w:tcPr>
          <w:p w14:paraId="577DBA35" w14:textId="77777777" w:rsidR="00875C94" w:rsidRDefault="00875C94" w:rsidP="00875C94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Fax number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08EA3C6A" w14:textId="38649B18" w:rsidR="00875C94" w:rsidRPr="00314319" w:rsidRDefault="00875C94" w:rsidP="00990361">
            <w:pPr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875C94" w:rsidRPr="00314319" w14:paraId="70E11E26" w14:textId="77777777" w:rsidTr="00875C94">
        <w:trPr>
          <w:cantSplit/>
          <w:trHeight w:val="397"/>
        </w:trPr>
        <w:tc>
          <w:tcPr>
            <w:tcW w:w="10773" w:type="dxa"/>
            <w:gridSpan w:val="1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1BDDB" w14:textId="77777777" w:rsidR="00875C94" w:rsidRDefault="00875C94" w:rsidP="00875C94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BB487E">
              <w:rPr>
                <w:rFonts w:eastAsiaTheme="minorEastAsia" w:cs="Arial"/>
                <w:szCs w:val="18"/>
                <w:lang w:val="en-US" w:eastAsia="en-US"/>
              </w:rPr>
              <w:t>Email address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4AFD4231" w14:textId="77777777" w:rsidR="00875C94" w:rsidRPr="00314319" w:rsidRDefault="00875C94" w:rsidP="00875C94">
            <w:pPr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67175D" w14:paraId="5057D06A" w14:textId="77777777" w:rsidTr="00191E44">
        <w:trPr>
          <w:trHeight w:hRule="exact" w:val="85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A1D6D" w14:textId="77777777" w:rsidR="0067175D" w:rsidRDefault="0067175D" w:rsidP="00191E44"/>
        </w:tc>
      </w:tr>
      <w:tr w:rsidR="0067175D" w14:paraId="517369D3" w14:textId="77777777" w:rsidTr="0040263B">
        <w:trPr>
          <w:cantSplit/>
          <w:trHeight w:val="284"/>
        </w:trPr>
        <w:tc>
          <w:tcPr>
            <w:tcW w:w="10773" w:type="dxa"/>
            <w:gridSpan w:val="15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E348F9" w14:textId="07D4E6C3" w:rsidR="0067175D" w:rsidRDefault="0067175D" w:rsidP="00191E44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E – Patient declaration</w:t>
            </w:r>
            <w:r w:rsidRPr="009E3C2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(patient </w:t>
            </w:r>
            <w:r w:rsidR="00430DF2">
              <w:rPr>
                <w:rFonts w:eastAsiaTheme="minorEastAsia" w:cs="Arial"/>
                <w:b/>
                <w:szCs w:val="18"/>
                <w:lang w:val="en-US" w:eastAsia="en-US"/>
              </w:rPr>
              <w:t>/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guardian / </w:t>
            </w:r>
            <w:r w:rsidR="00430DF2">
              <w:rPr>
                <w:rFonts w:eastAsiaTheme="minorEastAsia" w:cs="Arial"/>
                <w:b/>
                <w:szCs w:val="18"/>
                <w:lang w:val="en-US" w:eastAsia="en-US"/>
              </w:rPr>
              <w:t>patient escort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to complete)</w:t>
            </w:r>
          </w:p>
        </w:tc>
      </w:tr>
      <w:tr w:rsidR="0067175D" w:rsidRPr="004B43AD" w14:paraId="75F796C0" w14:textId="77777777" w:rsidTr="00191E44">
        <w:trPr>
          <w:cantSplit/>
          <w:trHeight w:val="227"/>
        </w:trPr>
        <w:tc>
          <w:tcPr>
            <w:tcW w:w="1077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42838" w14:textId="2EE76A83" w:rsidR="0067175D" w:rsidRPr="00101F5C" w:rsidRDefault="0040263B" w:rsidP="0040263B">
            <w:pPr>
              <w:autoSpaceDE w:val="0"/>
              <w:autoSpaceDN w:val="0"/>
              <w:adjustRightInd w:val="0"/>
              <w:rPr>
                <w:rFonts w:cs="Arial"/>
                <w:i/>
                <w:szCs w:val="18"/>
              </w:rPr>
            </w:pPr>
            <w:r w:rsidRPr="0040263B">
              <w:rPr>
                <w:rFonts w:eastAsiaTheme="minorEastAsia" w:cs="Arial"/>
                <w:i/>
                <w:szCs w:val="18"/>
                <w:lang w:val="en-US" w:eastAsia="en-US"/>
              </w:rPr>
              <w:t>I confirm that I stayed in the accommodation over the period approved above. I agree for any accommodation subsidy for</w:t>
            </w:r>
            <w:r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</w:t>
            </w:r>
            <w:r w:rsidRPr="0040263B">
              <w:rPr>
                <w:rFonts w:eastAsiaTheme="minorEastAsia" w:cs="Arial"/>
                <w:i/>
                <w:szCs w:val="18"/>
                <w:lang w:val="en-US" w:eastAsia="en-US"/>
              </w:rPr>
              <w:t>which I have been approved to be paid directly to the accommodation facility. I am aware that I am liable at checkout for</w:t>
            </w:r>
            <w:r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</w:t>
            </w:r>
            <w:r w:rsidRPr="0040263B">
              <w:rPr>
                <w:rFonts w:eastAsiaTheme="minorEastAsia" w:cs="Arial"/>
                <w:i/>
                <w:szCs w:val="18"/>
                <w:lang w:val="en-US" w:eastAsia="en-US"/>
              </w:rPr>
              <w:t>the full cost of any additional accommodation not previously approved by my closest public</w:t>
            </w:r>
            <w:r>
              <w:rPr>
                <w:rFonts w:eastAsiaTheme="minorEastAsia" w:cs="Arial"/>
                <w:i/>
                <w:szCs w:val="18"/>
                <w:lang w:val="en-US" w:eastAsia="en-US"/>
              </w:rPr>
              <w:t xml:space="preserve"> </w:t>
            </w:r>
            <w:r w:rsidRPr="0040263B">
              <w:rPr>
                <w:rFonts w:eastAsiaTheme="minorEastAsia" w:cs="Arial"/>
                <w:i/>
                <w:szCs w:val="18"/>
                <w:lang w:val="en-US" w:eastAsia="en-US"/>
              </w:rPr>
              <w:t>hospital or health facility.</w:t>
            </w:r>
          </w:p>
        </w:tc>
      </w:tr>
      <w:tr w:rsidR="0067175D" w:rsidRPr="00D74C14" w14:paraId="704BE562" w14:textId="77777777" w:rsidTr="00191E44">
        <w:trPr>
          <w:cantSplit/>
          <w:trHeight w:val="397"/>
        </w:trPr>
        <w:tc>
          <w:tcPr>
            <w:tcW w:w="782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5F3C9C" w14:textId="16F694C5" w:rsidR="0067175D" w:rsidRPr="00101F5C" w:rsidRDefault="0067175D" w:rsidP="00191E44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eastAsiaTheme="minorEastAsia" w:cs="Arial"/>
                <w:szCs w:val="18"/>
                <w:lang w:val="en-US" w:eastAsia="en-US"/>
              </w:rPr>
              <w:t>Patient (if 18 years or over) or Guardian / Carer signature:</w:t>
            </w:r>
          </w:p>
        </w:tc>
        <w:tc>
          <w:tcPr>
            <w:tcW w:w="2947" w:type="dxa"/>
            <w:gridSpan w:val="5"/>
          </w:tcPr>
          <w:p w14:paraId="7EA5060F" w14:textId="3E4E9900" w:rsidR="0067175D" w:rsidRPr="00101F5C" w:rsidRDefault="0067175D" w:rsidP="00191E44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cs="Arial"/>
                <w:szCs w:val="18"/>
              </w:rPr>
              <w:t>Date (DD/MM/YY):</w:t>
            </w:r>
          </w:p>
          <w:p w14:paraId="1BE6620A" w14:textId="1B6599EA" w:rsidR="0067175D" w:rsidRPr="00101F5C" w:rsidRDefault="000A0800" w:rsidP="00191E44">
            <w:pPr>
              <w:keepNext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bookmarkStart w:id="0" w:name="Text2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bookmarkEnd w:id="1"/>
            <w:r>
              <w:rPr>
                <w:rFonts w:cs="Arial"/>
                <w:szCs w:val="18"/>
              </w:rPr>
              <w:fldChar w:fldCharType="end"/>
            </w:r>
            <w:bookmarkEnd w:id="0"/>
          </w:p>
        </w:tc>
      </w:tr>
      <w:tr w:rsidR="0067175D" w:rsidRPr="00D74C14" w14:paraId="2B36B605" w14:textId="77777777" w:rsidTr="00191E44">
        <w:trPr>
          <w:cantSplit/>
          <w:trHeight w:val="397"/>
        </w:trPr>
        <w:tc>
          <w:tcPr>
            <w:tcW w:w="7826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84896" w14:textId="35090238" w:rsidR="0067175D" w:rsidRPr="00101F5C" w:rsidRDefault="00A42D73" w:rsidP="00191E44">
            <w:pPr>
              <w:keepNext/>
              <w:keepLines/>
              <w:rPr>
                <w:rFonts w:cs="Arial"/>
                <w:szCs w:val="18"/>
              </w:rPr>
            </w:pPr>
            <w:r>
              <w:rPr>
                <w:rFonts w:eastAsiaTheme="minorEastAsia" w:cs="Arial"/>
                <w:szCs w:val="18"/>
                <w:lang w:val="en-US" w:eastAsia="en-US"/>
              </w:rPr>
              <w:t>Patient escort</w:t>
            </w:r>
            <w:r w:rsidR="0067175D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  <w:r w:rsidR="007B1386">
              <w:rPr>
                <w:rFonts w:eastAsiaTheme="minorEastAsia" w:cs="Arial"/>
                <w:szCs w:val="18"/>
                <w:lang w:val="en-US" w:eastAsia="en-US"/>
              </w:rPr>
              <w:t>signature:</w:t>
            </w:r>
          </w:p>
        </w:tc>
        <w:tc>
          <w:tcPr>
            <w:tcW w:w="2947" w:type="dxa"/>
            <w:gridSpan w:val="5"/>
          </w:tcPr>
          <w:p w14:paraId="6E350ECD" w14:textId="71851698" w:rsidR="00444D48" w:rsidRPr="00101F5C" w:rsidRDefault="00444D48" w:rsidP="00444D48">
            <w:pPr>
              <w:keepNext/>
              <w:keepLines/>
              <w:rPr>
                <w:rFonts w:cs="Arial"/>
                <w:szCs w:val="18"/>
              </w:rPr>
            </w:pPr>
            <w:r w:rsidRPr="00101F5C">
              <w:rPr>
                <w:rFonts w:cs="Arial"/>
                <w:szCs w:val="18"/>
              </w:rPr>
              <w:t>Date (DD/MM/YY):</w:t>
            </w:r>
          </w:p>
          <w:p w14:paraId="5F5A6DE4" w14:textId="1D92FAAD" w:rsidR="0067175D" w:rsidRPr="00101F5C" w:rsidRDefault="000A0800" w:rsidP="00444D48">
            <w:pPr>
              <w:keepNext/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67175D" w14:paraId="7FABD28C" w14:textId="77777777" w:rsidTr="00191E44">
        <w:trPr>
          <w:trHeight w:hRule="exact" w:val="85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1B0C2" w14:textId="77777777" w:rsidR="0067175D" w:rsidRDefault="0067175D" w:rsidP="00191E44">
            <w:pPr>
              <w:rPr>
                <w:b/>
              </w:rPr>
            </w:pPr>
          </w:p>
          <w:p w14:paraId="0F17059B" w14:textId="77777777" w:rsidR="0067175D" w:rsidRPr="001862D4" w:rsidRDefault="0067175D" w:rsidP="00191E44"/>
          <w:p w14:paraId="013EB9FE" w14:textId="77777777" w:rsidR="0067175D" w:rsidRPr="001862D4" w:rsidRDefault="0067175D" w:rsidP="00191E44"/>
          <w:p w14:paraId="5E71FEF7" w14:textId="77777777" w:rsidR="0067175D" w:rsidRPr="001862D4" w:rsidRDefault="0067175D" w:rsidP="00191E44"/>
          <w:p w14:paraId="564F44B0" w14:textId="77777777" w:rsidR="0067175D" w:rsidRPr="001862D4" w:rsidRDefault="0067175D" w:rsidP="00191E44"/>
          <w:p w14:paraId="3A0AFC03" w14:textId="77777777" w:rsidR="0067175D" w:rsidRPr="001862D4" w:rsidRDefault="0067175D" w:rsidP="00191E44"/>
          <w:p w14:paraId="5272E464" w14:textId="77777777" w:rsidR="0067175D" w:rsidRPr="001862D4" w:rsidRDefault="0067175D" w:rsidP="00191E44"/>
          <w:p w14:paraId="1CB0C059" w14:textId="77777777" w:rsidR="0067175D" w:rsidRPr="001862D4" w:rsidRDefault="0067175D" w:rsidP="00191E44"/>
          <w:p w14:paraId="43CFDF03" w14:textId="77777777" w:rsidR="0067175D" w:rsidRPr="001862D4" w:rsidRDefault="0067175D" w:rsidP="00191E44"/>
          <w:p w14:paraId="18AB5746" w14:textId="77777777" w:rsidR="0067175D" w:rsidRPr="001862D4" w:rsidRDefault="0067175D" w:rsidP="00191E44"/>
          <w:p w14:paraId="003FE277" w14:textId="77777777" w:rsidR="0067175D" w:rsidRPr="001862D4" w:rsidRDefault="0067175D" w:rsidP="00191E44"/>
          <w:p w14:paraId="2DDF8E07" w14:textId="77777777" w:rsidR="0067175D" w:rsidRDefault="0067175D" w:rsidP="00191E44">
            <w:pPr>
              <w:rPr>
                <w:b/>
              </w:rPr>
            </w:pPr>
          </w:p>
          <w:p w14:paraId="74586F1E" w14:textId="77777777" w:rsidR="0067175D" w:rsidRPr="001862D4" w:rsidRDefault="0067175D" w:rsidP="00191E44">
            <w:pPr>
              <w:ind w:firstLine="567"/>
            </w:pPr>
          </w:p>
        </w:tc>
      </w:tr>
      <w:tr w:rsidR="00990F4F" w14:paraId="3ED4E081" w14:textId="77777777" w:rsidTr="00700A9A">
        <w:trPr>
          <w:trHeight w:hRule="exact" w:val="85"/>
        </w:trPr>
        <w:tc>
          <w:tcPr>
            <w:tcW w:w="10773" w:type="dxa"/>
            <w:gridSpan w:val="15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84E8" w14:textId="77777777" w:rsidR="00990F4F" w:rsidRDefault="00990F4F" w:rsidP="00700A9A">
            <w:pPr>
              <w:rPr>
                <w:b/>
              </w:rPr>
            </w:pPr>
          </w:p>
          <w:p w14:paraId="0264AAC7" w14:textId="77777777" w:rsidR="00990F4F" w:rsidRPr="001862D4" w:rsidRDefault="00990F4F" w:rsidP="00700A9A"/>
          <w:p w14:paraId="6AF83662" w14:textId="2B2F0568" w:rsidR="00990F4F" w:rsidRPr="001862D4" w:rsidRDefault="003028B0" w:rsidP="003028B0">
            <w:pPr>
              <w:tabs>
                <w:tab w:val="left" w:pos="9026"/>
              </w:tabs>
            </w:pPr>
            <w:r>
              <w:tab/>
            </w:r>
          </w:p>
          <w:p w14:paraId="4F4B403E" w14:textId="5875FB5D" w:rsidR="00990F4F" w:rsidRPr="001862D4" w:rsidRDefault="00121900" w:rsidP="00121900">
            <w:pPr>
              <w:tabs>
                <w:tab w:val="left" w:pos="6282"/>
              </w:tabs>
            </w:pPr>
            <w:r>
              <w:tab/>
            </w:r>
          </w:p>
          <w:p w14:paraId="14EC77FF" w14:textId="77777777" w:rsidR="00990F4F" w:rsidRPr="001862D4" w:rsidRDefault="00990F4F" w:rsidP="00700A9A"/>
          <w:p w14:paraId="4EC43393" w14:textId="77777777" w:rsidR="00990F4F" w:rsidRPr="001862D4" w:rsidRDefault="00990F4F" w:rsidP="00700A9A"/>
          <w:p w14:paraId="57FB623F" w14:textId="77777777" w:rsidR="00990F4F" w:rsidRPr="001862D4" w:rsidRDefault="00990F4F" w:rsidP="00700A9A"/>
          <w:p w14:paraId="61F4EE8A" w14:textId="77777777" w:rsidR="00990F4F" w:rsidRPr="001862D4" w:rsidRDefault="00990F4F" w:rsidP="00700A9A"/>
          <w:p w14:paraId="0C70144E" w14:textId="77777777" w:rsidR="00990F4F" w:rsidRPr="001862D4" w:rsidRDefault="00990F4F" w:rsidP="00700A9A"/>
          <w:p w14:paraId="42C7A497" w14:textId="77777777" w:rsidR="00990F4F" w:rsidRPr="001862D4" w:rsidRDefault="00990F4F" w:rsidP="00700A9A"/>
          <w:p w14:paraId="00020DCD" w14:textId="77777777" w:rsidR="00990F4F" w:rsidRPr="001862D4" w:rsidRDefault="00990F4F" w:rsidP="00700A9A"/>
          <w:p w14:paraId="69D815E3" w14:textId="77777777" w:rsidR="00990F4F" w:rsidRDefault="00990F4F" w:rsidP="00700A9A">
            <w:pPr>
              <w:rPr>
                <w:b/>
              </w:rPr>
            </w:pPr>
          </w:p>
          <w:p w14:paraId="21CC89F2" w14:textId="77777777" w:rsidR="00990F4F" w:rsidRPr="001862D4" w:rsidRDefault="00990F4F" w:rsidP="00700A9A">
            <w:pPr>
              <w:ind w:firstLine="567"/>
            </w:pPr>
          </w:p>
        </w:tc>
      </w:tr>
      <w:tr w:rsidR="00CC21E9" w14:paraId="43E320D2" w14:textId="77777777" w:rsidTr="00CC21E9">
        <w:trPr>
          <w:cantSplit/>
          <w:trHeight w:val="170"/>
        </w:trPr>
        <w:tc>
          <w:tcPr>
            <w:tcW w:w="10773" w:type="dxa"/>
            <w:gridSpan w:val="15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C29EFB" w14:textId="77777777" w:rsidR="00CC21E9" w:rsidRPr="00A95661" w:rsidRDefault="00CC21E9" w:rsidP="009347E2">
            <w:pPr>
              <w:keepNext/>
              <w:keepLines/>
              <w:spacing w:after="40"/>
              <w:rPr>
                <w:rFonts w:cs="Arial"/>
                <w:szCs w:val="18"/>
              </w:rPr>
            </w:pPr>
            <w:r w:rsidRPr="00A95661"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  <w:t>Hospital and Health Service use only</w:t>
            </w:r>
          </w:p>
          <w:p w14:paraId="1B5C6D8B" w14:textId="4859E5CA" w:rsidR="00CC21E9" w:rsidRPr="00A95661" w:rsidRDefault="00CC21E9" w:rsidP="00191E44">
            <w:pPr>
              <w:keepNext/>
              <w:keepLines/>
              <w:rPr>
                <w:rFonts w:cs="Arial"/>
                <w:szCs w:val="18"/>
              </w:rPr>
            </w:pPr>
            <w:r w:rsidRPr="00317CF8">
              <w:rPr>
                <w:rFonts w:eastAsiaTheme="minorEastAsia" w:cs="Arial"/>
                <w:i/>
                <w:szCs w:val="18"/>
                <w:lang w:val="en-US" w:eastAsia="en-US"/>
              </w:rPr>
              <w:t>I, as the medical superintendent (or representative), authorise the above accommodation as required.</w:t>
            </w:r>
          </w:p>
        </w:tc>
      </w:tr>
      <w:tr w:rsidR="00F51F48" w:rsidRPr="00F3597B" w14:paraId="3E78F6BE" w14:textId="77777777" w:rsidTr="009347E2">
        <w:trPr>
          <w:cantSplit/>
          <w:trHeight w:val="397"/>
        </w:trPr>
        <w:tc>
          <w:tcPr>
            <w:tcW w:w="4172" w:type="dxa"/>
            <w:gridSpan w:val="4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50F0B" w14:textId="4849225D" w:rsidR="00F51F48" w:rsidRPr="00F3597B" w:rsidRDefault="00F51F48" w:rsidP="00F3597B">
            <w:pPr>
              <w:keepNext/>
              <w:keepLines/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</w:pPr>
            <w:r w:rsidRPr="00F3597B">
              <w:rPr>
                <w:rFonts w:eastAsiaTheme="minorEastAsia" w:cs="Arial"/>
                <w:szCs w:val="18"/>
                <w:lang w:val="en-US" w:eastAsia="en-US"/>
              </w:rPr>
              <w:t xml:space="preserve">Approver name </w:t>
            </w:r>
          </w:p>
        </w:tc>
        <w:tc>
          <w:tcPr>
            <w:tcW w:w="3667" w:type="dxa"/>
            <w:gridSpan w:val="7"/>
            <w:shd w:val="clear" w:color="auto" w:fill="F2F2F2" w:themeFill="background1" w:themeFillShade="F2"/>
          </w:tcPr>
          <w:p w14:paraId="2CD3FDA7" w14:textId="77777777" w:rsidR="00F51F48" w:rsidRPr="00F3597B" w:rsidRDefault="00F51F48" w:rsidP="00F3597B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F3597B">
              <w:rPr>
                <w:rFonts w:eastAsiaTheme="minorEastAsia" w:cs="Arial"/>
                <w:szCs w:val="18"/>
                <w:lang w:val="en-US" w:eastAsia="en-US"/>
              </w:rPr>
              <w:t>Approver</w:t>
            </w:r>
            <w:r w:rsidRPr="00F3597B">
              <w:rPr>
                <w:rFonts w:eastAsiaTheme="minorEastAsia" w:cs="Arial"/>
                <w:szCs w:val="18"/>
                <w:lang w:val="en-US" w:eastAsia="en-US"/>
              </w:rPr>
              <w:t xml:space="preserve"> signature:</w:t>
            </w:r>
          </w:p>
        </w:tc>
        <w:tc>
          <w:tcPr>
            <w:tcW w:w="2934" w:type="dxa"/>
            <w:gridSpan w:val="4"/>
            <w:shd w:val="clear" w:color="auto" w:fill="F2F2F2" w:themeFill="background1" w:themeFillShade="F2"/>
          </w:tcPr>
          <w:p w14:paraId="389EC85A" w14:textId="30B91480" w:rsidR="00F51F48" w:rsidRPr="00F3597B" w:rsidRDefault="00F51F48" w:rsidP="00F3597B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F3597B">
              <w:rPr>
                <w:rFonts w:eastAsiaTheme="minorEastAsia" w:cs="Arial"/>
                <w:szCs w:val="18"/>
                <w:lang w:val="en-US" w:eastAsia="en-US"/>
              </w:rPr>
              <w:t>Date (DD/MM/YY):</w:t>
            </w:r>
          </w:p>
        </w:tc>
      </w:tr>
    </w:tbl>
    <w:p w14:paraId="15B76104" w14:textId="35A2A166" w:rsidR="00066B6D" w:rsidRDefault="00066B6D" w:rsidP="001862D4"/>
    <w:sectPr w:rsidR="00066B6D" w:rsidSect="00AE4CF0">
      <w:headerReference w:type="default" r:id="rId9"/>
      <w:footerReference w:type="default" r:id="rId10"/>
      <w:pgSz w:w="11900" w:h="16840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C6F5" w14:textId="77777777" w:rsidR="00503972" w:rsidRDefault="00503972" w:rsidP="00DF629B">
      <w:r>
        <w:separator/>
      </w:r>
    </w:p>
  </w:endnote>
  <w:endnote w:type="continuationSeparator" w:id="0">
    <w:p w14:paraId="2155D2DA" w14:textId="77777777" w:rsidR="00503972" w:rsidRDefault="00503972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C6D3" w14:textId="0E601802" w:rsidR="00875C94" w:rsidRDefault="00875C94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77F55C8B">
              <wp:simplePos x="0" y="0"/>
              <wp:positionH relativeFrom="column">
                <wp:posOffset>-45085</wp:posOffset>
              </wp:positionH>
              <wp:positionV relativeFrom="paragraph">
                <wp:posOffset>56515</wp:posOffset>
              </wp:positionV>
              <wp:extent cx="6840000" cy="699"/>
              <wp:effectExtent l="50800" t="38100" r="31115" b="755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9825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4.45pt" to="535.0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&#13;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0F98E6F7" w14:textId="58927C72" w:rsidR="00875C94" w:rsidRPr="00A11CAD" w:rsidRDefault="00875C94" w:rsidP="00845EEC">
    <w:pPr>
      <w:pStyle w:val="BodyText"/>
      <w:tabs>
        <w:tab w:val="right" w:pos="10709"/>
      </w:tabs>
      <w:kinsoku w:val="0"/>
      <w:overflowPunct w:val="0"/>
      <w:spacing w:before="5"/>
      <w:ind w:left="-42"/>
    </w:pPr>
    <w:r w:rsidRPr="00483124">
      <w:rPr>
        <w:b/>
        <w:bCs/>
        <w:i w:val="0"/>
        <w:iCs w:val="0"/>
        <w:color w:val="231F20"/>
        <w:sz w:val="22"/>
        <w:szCs w:val="22"/>
      </w:rPr>
      <w:t>Queensland Health</w:t>
    </w:r>
    <w:r w:rsidRPr="00483124">
      <w:rPr>
        <w:i w:val="0"/>
        <w:iCs w:val="0"/>
        <w:color w:val="231F20"/>
        <w:sz w:val="22"/>
        <w:szCs w:val="22"/>
      </w:rPr>
      <w:tab/>
    </w:r>
    <w:r>
      <w:rPr>
        <w:i w:val="0"/>
        <w:iCs w:val="0"/>
        <w:color w:val="231F20"/>
        <w:sz w:val="16"/>
        <w:szCs w:val="16"/>
      </w:rPr>
      <w:t>PTSS     Accommodation attendance (Form D)     v1.00     02/</w:t>
    </w:r>
    <w:r w:rsidRPr="00F64778">
      <w:rPr>
        <w:i w:val="0"/>
        <w:iCs w:val="0"/>
        <w:color w:val="231F20"/>
        <w:sz w:val="16"/>
        <w:szCs w:val="16"/>
      </w:rPr>
      <w:t>201</w:t>
    </w:r>
    <w:r>
      <w:rPr>
        <w:i w:val="0"/>
        <w:iCs w:val="0"/>
        <w:color w:val="231F20"/>
        <w:sz w:val="16"/>
        <w:szCs w:val="16"/>
      </w:rPr>
      <w:t xml:space="preserve">9     </w:t>
    </w:r>
    <w:r w:rsidRPr="00F64778">
      <w:rPr>
        <w:i w:val="0"/>
        <w:sz w:val="16"/>
        <w:szCs w:val="16"/>
      </w:rPr>
      <w:t xml:space="preserve">Page </w:t>
    </w:r>
    <w:r w:rsidRPr="00F64778">
      <w:rPr>
        <w:i w:val="0"/>
        <w:sz w:val="16"/>
        <w:szCs w:val="16"/>
      </w:rPr>
      <w:fldChar w:fldCharType="begin"/>
    </w:r>
    <w:r w:rsidRPr="00F64778">
      <w:rPr>
        <w:i w:val="0"/>
        <w:sz w:val="16"/>
        <w:szCs w:val="16"/>
      </w:rPr>
      <w:instrText xml:space="preserve"> PAGE </w:instrText>
    </w:r>
    <w:r w:rsidRPr="00F64778">
      <w:rPr>
        <w:i w:val="0"/>
        <w:sz w:val="16"/>
        <w:szCs w:val="16"/>
      </w:rPr>
      <w:fldChar w:fldCharType="separate"/>
    </w:r>
    <w:r w:rsidRPr="00F64778">
      <w:rPr>
        <w:i w:val="0"/>
        <w:noProof/>
        <w:sz w:val="16"/>
        <w:szCs w:val="16"/>
      </w:rPr>
      <w:t>1</w:t>
    </w:r>
    <w:r w:rsidRPr="00F64778">
      <w:rPr>
        <w:i w:val="0"/>
        <w:sz w:val="16"/>
        <w:szCs w:val="16"/>
      </w:rPr>
      <w:fldChar w:fldCharType="end"/>
    </w:r>
    <w:r w:rsidRPr="00F64778">
      <w:rPr>
        <w:i w:val="0"/>
        <w:sz w:val="16"/>
        <w:szCs w:val="16"/>
      </w:rPr>
      <w:t xml:space="preserve"> of </w:t>
    </w:r>
    <w:r w:rsidRPr="00F64778">
      <w:rPr>
        <w:i w:val="0"/>
        <w:sz w:val="16"/>
        <w:szCs w:val="16"/>
      </w:rPr>
      <w:fldChar w:fldCharType="begin"/>
    </w:r>
    <w:r w:rsidRPr="00F64778">
      <w:rPr>
        <w:i w:val="0"/>
        <w:sz w:val="16"/>
        <w:szCs w:val="16"/>
      </w:rPr>
      <w:instrText xml:space="preserve"> NUMPAGES </w:instrText>
    </w:r>
    <w:r w:rsidRPr="00F64778">
      <w:rPr>
        <w:i w:val="0"/>
        <w:sz w:val="16"/>
        <w:szCs w:val="16"/>
      </w:rPr>
      <w:fldChar w:fldCharType="separate"/>
    </w:r>
    <w:r w:rsidRPr="00F64778">
      <w:rPr>
        <w:i w:val="0"/>
        <w:noProof/>
        <w:sz w:val="16"/>
        <w:szCs w:val="16"/>
      </w:rPr>
      <w:t>1</w:t>
    </w:r>
    <w:r w:rsidRPr="00F64778">
      <w:rPr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2944" w14:textId="77777777" w:rsidR="00503972" w:rsidRDefault="00503972" w:rsidP="00DF629B">
      <w:r>
        <w:separator/>
      </w:r>
    </w:p>
  </w:footnote>
  <w:footnote w:type="continuationSeparator" w:id="0">
    <w:p w14:paraId="2E42C9FB" w14:textId="77777777" w:rsidR="00503972" w:rsidRDefault="00503972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2A96" w14:textId="43819559" w:rsidR="00875C94" w:rsidRPr="00754DD2" w:rsidRDefault="00875C94" w:rsidP="00FD256F">
    <w:pPr>
      <w:pStyle w:val="formtitlemain"/>
      <w:spacing w:after="120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B30"/>
    <w:multiLevelType w:val="hybridMultilevel"/>
    <w:tmpl w:val="FBF2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578A1"/>
    <w:multiLevelType w:val="hybridMultilevel"/>
    <w:tmpl w:val="14B49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816BBD"/>
    <w:multiLevelType w:val="multilevel"/>
    <w:tmpl w:val="0409001D"/>
    <w:numStyleLink w:val="Style1"/>
  </w:abstractNum>
  <w:abstractNum w:abstractNumId="15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24"/>
  </w:num>
  <w:num w:numId="11">
    <w:abstractNumId w:val="19"/>
  </w:num>
  <w:num w:numId="12">
    <w:abstractNumId w:val="20"/>
  </w:num>
  <w:num w:numId="13">
    <w:abstractNumId w:val="22"/>
  </w:num>
  <w:num w:numId="14">
    <w:abstractNumId w:val="16"/>
  </w:num>
  <w:num w:numId="15">
    <w:abstractNumId w:val="10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14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5"/>
  </w:num>
  <w:num w:numId="22">
    <w:abstractNumId w:val="9"/>
  </w:num>
  <w:num w:numId="23">
    <w:abstractNumId w:val="17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ocumentProtection w:edit="forms" w:enforcement="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9B"/>
    <w:rsid w:val="0000380F"/>
    <w:rsid w:val="00006F45"/>
    <w:rsid w:val="000073DD"/>
    <w:rsid w:val="000142DF"/>
    <w:rsid w:val="00024996"/>
    <w:rsid w:val="00031910"/>
    <w:rsid w:val="00035AA7"/>
    <w:rsid w:val="00041015"/>
    <w:rsid w:val="000439B0"/>
    <w:rsid w:val="00046CF0"/>
    <w:rsid w:val="00046F6F"/>
    <w:rsid w:val="00047495"/>
    <w:rsid w:val="000511B0"/>
    <w:rsid w:val="00055A3C"/>
    <w:rsid w:val="00056285"/>
    <w:rsid w:val="00062E02"/>
    <w:rsid w:val="00066B6D"/>
    <w:rsid w:val="00072873"/>
    <w:rsid w:val="00084B21"/>
    <w:rsid w:val="0008583C"/>
    <w:rsid w:val="0008641C"/>
    <w:rsid w:val="00086507"/>
    <w:rsid w:val="000900D9"/>
    <w:rsid w:val="000921E9"/>
    <w:rsid w:val="00092F45"/>
    <w:rsid w:val="00094D27"/>
    <w:rsid w:val="000A0800"/>
    <w:rsid w:val="000A2C81"/>
    <w:rsid w:val="000A2E1B"/>
    <w:rsid w:val="000A3C26"/>
    <w:rsid w:val="000A4690"/>
    <w:rsid w:val="000A4B90"/>
    <w:rsid w:val="000A4BA7"/>
    <w:rsid w:val="000A4FBB"/>
    <w:rsid w:val="000A5F00"/>
    <w:rsid w:val="000A667D"/>
    <w:rsid w:val="000A6757"/>
    <w:rsid w:val="000A72B3"/>
    <w:rsid w:val="000B2946"/>
    <w:rsid w:val="000B4D37"/>
    <w:rsid w:val="000B60E8"/>
    <w:rsid w:val="000B7686"/>
    <w:rsid w:val="000C0964"/>
    <w:rsid w:val="000C3898"/>
    <w:rsid w:val="000C5D43"/>
    <w:rsid w:val="000D5AAC"/>
    <w:rsid w:val="000E0BC0"/>
    <w:rsid w:val="000E1C4E"/>
    <w:rsid w:val="000E2660"/>
    <w:rsid w:val="000E2BB2"/>
    <w:rsid w:val="000E2E81"/>
    <w:rsid w:val="000E4144"/>
    <w:rsid w:val="000E6FE8"/>
    <w:rsid w:val="000E7AFF"/>
    <w:rsid w:val="000F1F55"/>
    <w:rsid w:val="000F45E8"/>
    <w:rsid w:val="000F47B5"/>
    <w:rsid w:val="000F5519"/>
    <w:rsid w:val="000F66B2"/>
    <w:rsid w:val="000F73A4"/>
    <w:rsid w:val="000F76C0"/>
    <w:rsid w:val="00101F5C"/>
    <w:rsid w:val="00120AAD"/>
    <w:rsid w:val="00121900"/>
    <w:rsid w:val="001368B9"/>
    <w:rsid w:val="00141921"/>
    <w:rsid w:val="001460A7"/>
    <w:rsid w:val="00153581"/>
    <w:rsid w:val="001563E0"/>
    <w:rsid w:val="00160315"/>
    <w:rsid w:val="00165FAE"/>
    <w:rsid w:val="0016734B"/>
    <w:rsid w:val="0016748C"/>
    <w:rsid w:val="00167770"/>
    <w:rsid w:val="00172FAA"/>
    <w:rsid w:val="001753C9"/>
    <w:rsid w:val="00176B8C"/>
    <w:rsid w:val="00180A93"/>
    <w:rsid w:val="001820FB"/>
    <w:rsid w:val="00182CED"/>
    <w:rsid w:val="001862D4"/>
    <w:rsid w:val="001878C8"/>
    <w:rsid w:val="00193B94"/>
    <w:rsid w:val="00195199"/>
    <w:rsid w:val="00197816"/>
    <w:rsid w:val="001A04B1"/>
    <w:rsid w:val="001A3CBA"/>
    <w:rsid w:val="001C142B"/>
    <w:rsid w:val="001C618C"/>
    <w:rsid w:val="001C61F3"/>
    <w:rsid w:val="001D1843"/>
    <w:rsid w:val="001D5FFD"/>
    <w:rsid w:val="001D690B"/>
    <w:rsid w:val="001E0571"/>
    <w:rsid w:val="001E476C"/>
    <w:rsid w:val="001E47A1"/>
    <w:rsid w:val="001F1AA4"/>
    <w:rsid w:val="001F4C3A"/>
    <w:rsid w:val="001F6F71"/>
    <w:rsid w:val="002002DC"/>
    <w:rsid w:val="00205D22"/>
    <w:rsid w:val="0021052B"/>
    <w:rsid w:val="00212AA2"/>
    <w:rsid w:val="00220805"/>
    <w:rsid w:val="0022116A"/>
    <w:rsid w:val="002212E7"/>
    <w:rsid w:val="00224095"/>
    <w:rsid w:val="002244DC"/>
    <w:rsid w:val="00224B45"/>
    <w:rsid w:val="00226484"/>
    <w:rsid w:val="00226AA0"/>
    <w:rsid w:val="00226D06"/>
    <w:rsid w:val="00227E8D"/>
    <w:rsid w:val="00232CF6"/>
    <w:rsid w:val="00233ADB"/>
    <w:rsid w:val="00234FC5"/>
    <w:rsid w:val="002405D6"/>
    <w:rsid w:val="002427E1"/>
    <w:rsid w:val="00242F3B"/>
    <w:rsid w:val="00245BFC"/>
    <w:rsid w:val="0025032A"/>
    <w:rsid w:val="002537CE"/>
    <w:rsid w:val="00257B73"/>
    <w:rsid w:val="00261A65"/>
    <w:rsid w:val="0026347F"/>
    <w:rsid w:val="002652BD"/>
    <w:rsid w:val="0027071C"/>
    <w:rsid w:val="00271EBC"/>
    <w:rsid w:val="00276A6D"/>
    <w:rsid w:val="00281505"/>
    <w:rsid w:val="002829D7"/>
    <w:rsid w:val="00284C8F"/>
    <w:rsid w:val="002912B4"/>
    <w:rsid w:val="00293573"/>
    <w:rsid w:val="002937C9"/>
    <w:rsid w:val="0029552B"/>
    <w:rsid w:val="00296EA1"/>
    <w:rsid w:val="002A0C69"/>
    <w:rsid w:val="002A1C81"/>
    <w:rsid w:val="002A36DB"/>
    <w:rsid w:val="002A5082"/>
    <w:rsid w:val="002A561D"/>
    <w:rsid w:val="002A74F7"/>
    <w:rsid w:val="002B3133"/>
    <w:rsid w:val="002B585A"/>
    <w:rsid w:val="002B58A5"/>
    <w:rsid w:val="002B58BB"/>
    <w:rsid w:val="002B79D0"/>
    <w:rsid w:val="002C2C70"/>
    <w:rsid w:val="002C3057"/>
    <w:rsid w:val="002C7AC8"/>
    <w:rsid w:val="002D08BC"/>
    <w:rsid w:val="002D12C6"/>
    <w:rsid w:val="002D3E31"/>
    <w:rsid w:val="002E019E"/>
    <w:rsid w:val="002E0A6C"/>
    <w:rsid w:val="002E1991"/>
    <w:rsid w:val="002E45F7"/>
    <w:rsid w:val="002E472B"/>
    <w:rsid w:val="002E4A9D"/>
    <w:rsid w:val="002E68A1"/>
    <w:rsid w:val="002F20A5"/>
    <w:rsid w:val="002F3075"/>
    <w:rsid w:val="002F54ED"/>
    <w:rsid w:val="002F6FF3"/>
    <w:rsid w:val="003028B0"/>
    <w:rsid w:val="00307524"/>
    <w:rsid w:val="00310FC3"/>
    <w:rsid w:val="003128C5"/>
    <w:rsid w:val="00312B5F"/>
    <w:rsid w:val="00313EF7"/>
    <w:rsid w:val="00314319"/>
    <w:rsid w:val="003155CD"/>
    <w:rsid w:val="003175F0"/>
    <w:rsid w:val="00317CF8"/>
    <w:rsid w:val="0032200B"/>
    <w:rsid w:val="003234DF"/>
    <w:rsid w:val="00327448"/>
    <w:rsid w:val="00330782"/>
    <w:rsid w:val="00331178"/>
    <w:rsid w:val="003417B9"/>
    <w:rsid w:val="003472DE"/>
    <w:rsid w:val="003476BC"/>
    <w:rsid w:val="00351239"/>
    <w:rsid w:val="003515A8"/>
    <w:rsid w:val="00354B64"/>
    <w:rsid w:val="00355993"/>
    <w:rsid w:val="00357080"/>
    <w:rsid w:val="003601D6"/>
    <w:rsid w:val="00362729"/>
    <w:rsid w:val="00363527"/>
    <w:rsid w:val="00364A5F"/>
    <w:rsid w:val="00365D19"/>
    <w:rsid w:val="00371DA3"/>
    <w:rsid w:val="00381B26"/>
    <w:rsid w:val="00385166"/>
    <w:rsid w:val="003862FA"/>
    <w:rsid w:val="00391034"/>
    <w:rsid w:val="00395198"/>
    <w:rsid w:val="00396C59"/>
    <w:rsid w:val="003A0241"/>
    <w:rsid w:val="003A15B1"/>
    <w:rsid w:val="003A6C69"/>
    <w:rsid w:val="003A79FF"/>
    <w:rsid w:val="003B04C8"/>
    <w:rsid w:val="003B30B7"/>
    <w:rsid w:val="003B3C09"/>
    <w:rsid w:val="003B75E4"/>
    <w:rsid w:val="003C26DB"/>
    <w:rsid w:val="003C3377"/>
    <w:rsid w:val="003C4601"/>
    <w:rsid w:val="003C49B6"/>
    <w:rsid w:val="003C735B"/>
    <w:rsid w:val="003D0ADF"/>
    <w:rsid w:val="003D0E32"/>
    <w:rsid w:val="003D2EF3"/>
    <w:rsid w:val="003D64E5"/>
    <w:rsid w:val="003E12D2"/>
    <w:rsid w:val="003E279A"/>
    <w:rsid w:val="003E2A30"/>
    <w:rsid w:val="003E47C3"/>
    <w:rsid w:val="003E6FF0"/>
    <w:rsid w:val="004010F8"/>
    <w:rsid w:val="00401397"/>
    <w:rsid w:val="0040263B"/>
    <w:rsid w:val="00404619"/>
    <w:rsid w:val="00405E52"/>
    <w:rsid w:val="00412EA6"/>
    <w:rsid w:val="00413EAE"/>
    <w:rsid w:val="004159CC"/>
    <w:rsid w:val="004164A1"/>
    <w:rsid w:val="00421F90"/>
    <w:rsid w:val="00430177"/>
    <w:rsid w:val="00430DF2"/>
    <w:rsid w:val="0043381B"/>
    <w:rsid w:val="00434E89"/>
    <w:rsid w:val="00435796"/>
    <w:rsid w:val="00442EC7"/>
    <w:rsid w:val="00444D48"/>
    <w:rsid w:val="00447DA7"/>
    <w:rsid w:val="004523DF"/>
    <w:rsid w:val="00456DE5"/>
    <w:rsid w:val="00460AE7"/>
    <w:rsid w:val="0046160E"/>
    <w:rsid w:val="004622AB"/>
    <w:rsid w:val="0046333C"/>
    <w:rsid w:val="004724D5"/>
    <w:rsid w:val="004739B4"/>
    <w:rsid w:val="00476D50"/>
    <w:rsid w:val="00481EF0"/>
    <w:rsid w:val="004825A8"/>
    <w:rsid w:val="00483124"/>
    <w:rsid w:val="00483B67"/>
    <w:rsid w:val="00483C80"/>
    <w:rsid w:val="00490597"/>
    <w:rsid w:val="00491EFC"/>
    <w:rsid w:val="0049320E"/>
    <w:rsid w:val="004933D3"/>
    <w:rsid w:val="004944DF"/>
    <w:rsid w:val="00495065"/>
    <w:rsid w:val="004951E8"/>
    <w:rsid w:val="0049680B"/>
    <w:rsid w:val="00496FC1"/>
    <w:rsid w:val="004A1EF2"/>
    <w:rsid w:val="004A236A"/>
    <w:rsid w:val="004A47AA"/>
    <w:rsid w:val="004A502D"/>
    <w:rsid w:val="004A6A94"/>
    <w:rsid w:val="004A7922"/>
    <w:rsid w:val="004B0209"/>
    <w:rsid w:val="004B4251"/>
    <w:rsid w:val="004B43AD"/>
    <w:rsid w:val="004B4D74"/>
    <w:rsid w:val="004B6764"/>
    <w:rsid w:val="004B7378"/>
    <w:rsid w:val="004B7AAD"/>
    <w:rsid w:val="004C1AAD"/>
    <w:rsid w:val="004C37BF"/>
    <w:rsid w:val="004C66D9"/>
    <w:rsid w:val="004D21F4"/>
    <w:rsid w:val="004D3ABA"/>
    <w:rsid w:val="004E1F62"/>
    <w:rsid w:val="004E283E"/>
    <w:rsid w:val="004E2B42"/>
    <w:rsid w:val="004E6EE0"/>
    <w:rsid w:val="004F300D"/>
    <w:rsid w:val="004F5EF4"/>
    <w:rsid w:val="004F6402"/>
    <w:rsid w:val="004F7999"/>
    <w:rsid w:val="004F7E17"/>
    <w:rsid w:val="00503972"/>
    <w:rsid w:val="00504CE8"/>
    <w:rsid w:val="0051284A"/>
    <w:rsid w:val="00512BF2"/>
    <w:rsid w:val="00514C95"/>
    <w:rsid w:val="00515969"/>
    <w:rsid w:val="00515F3E"/>
    <w:rsid w:val="00516720"/>
    <w:rsid w:val="00522178"/>
    <w:rsid w:val="0052491A"/>
    <w:rsid w:val="005254B4"/>
    <w:rsid w:val="00525995"/>
    <w:rsid w:val="00526F51"/>
    <w:rsid w:val="00530BA2"/>
    <w:rsid w:val="00531700"/>
    <w:rsid w:val="00531BD6"/>
    <w:rsid w:val="00534ED6"/>
    <w:rsid w:val="00535633"/>
    <w:rsid w:val="00536F54"/>
    <w:rsid w:val="005378CB"/>
    <w:rsid w:val="00545A54"/>
    <w:rsid w:val="00553B86"/>
    <w:rsid w:val="0055699F"/>
    <w:rsid w:val="00556D91"/>
    <w:rsid w:val="00556D99"/>
    <w:rsid w:val="005575DD"/>
    <w:rsid w:val="00560902"/>
    <w:rsid w:val="0056333F"/>
    <w:rsid w:val="005638F5"/>
    <w:rsid w:val="00566731"/>
    <w:rsid w:val="00571349"/>
    <w:rsid w:val="0057135E"/>
    <w:rsid w:val="00571412"/>
    <w:rsid w:val="00572872"/>
    <w:rsid w:val="00577EE6"/>
    <w:rsid w:val="00580EE7"/>
    <w:rsid w:val="00585589"/>
    <w:rsid w:val="00590D57"/>
    <w:rsid w:val="005910C6"/>
    <w:rsid w:val="00595F19"/>
    <w:rsid w:val="005961D4"/>
    <w:rsid w:val="00596952"/>
    <w:rsid w:val="0059738E"/>
    <w:rsid w:val="00597775"/>
    <w:rsid w:val="005A0F88"/>
    <w:rsid w:val="005A2719"/>
    <w:rsid w:val="005B00F2"/>
    <w:rsid w:val="005B0121"/>
    <w:rsid w:val="005B0AB1"/>
    <w:rsid w:val="005B0AE5"/>
    <w:rsid w:val="005B11B4"/>
    <w:rsid w:val="005B11F5"/>
    <w:rsid w:val="005B1383"/>
    <w:rsid w:val="005B32B3"/>
    <w:rsid w:val="005B767E"/>
    <w:rsid w:val="005B7E4E"/>
    <w:rsid w:val="005C189E"/>
    <w:rsid w:val="005C2F1E"/>
    <w:rsid w:val="005C5A04"/>
    <w:rsid w:val="005D0AC3"/>
    <w:rsid w:val="005D262D"/>
    <w:rsid w:val="005D4BC0"/>
    <w:rsid w:val="005D6607"/>
    <w:rsid w:val="005E019D"/>
    <w:rsid w:val="005E11B3"/>
    <w:rsid w:val="005F0DD2"/>
    <w:rsid w:val="00601ADB"/>
    <w:rsid w:val="00605657"/>
    <w:rsid w:val="00610779"/>
    <w:rsid w:val="00613F20"/>
    <w:rsid w:val="00614DE8"/>
    <w:rsid w:val="0061501E"/>
    <w:rsid w:val="00621FB1"/>
    <w:rsid w:val="0063291F"/>
    <w:rsid w:val="00635D91"/>
    <w:rsid w:val="0064394A"/>
    <w:rsid w:val="0064621C"/>
    <w:rsid w:val="006521A6"/>
    <w:rsid w:val="00654E43"/>
    <w:rsid w:val="006554CA"/>
    <w:rsid w:val="006611C3"/>
    <w:rsid w:val="00662752"/>
    <w:rsid w:val="00663023"/>
    <w:rsid w:val="0066374E"/>
    <w:rsid w:val="00664FD5"/>
    <w:rsid w:val="0066548D"/>
    <w:rsid w:val="006666FF"/>
    <w:rsid w:val="00667CB1"/>
    <w:rsid w:val="00671421"/>
    <w:rsid w:val="0067175D"/>
    <w:rsid w:val="0067385D"/>
    <w:rsid w:val="0067651B"/>
    <w:rsid w:val="00677BC4"/>
    <w:rsid w:val="00680366"/>
    <w:rsid w:val="006807DC"/>
    <w:rsid w:val="00681CC5"/>
    <w:rsid w:val="00683823"/>
    <w:rsid w:val="0068519D"/>
    <w:rsid w:val="00690175"/>
    <w:rsid w:val="0069121E"/>
    <w:rsid w:val="006915DB"/>
    <w:rsid w:val="00691841"/>
    <w:rsid w:val="00691B05"/>
    <w:rsid w:val="00696D08"/>
    <w:rsid w:val="006A69DD"/>
    <w:rsid w:val="006B041C"/>
    <w:rsid w:val="006B201B"/>
    <w:rsid w:val="006C200D"/>
    <w:rsid w:val="006C5ABC"/>
    <w:rsid w:val="006D28D6"/>
    <w:rsid w:val="006D7D4C"/>
    <w:rsid w:val="006E095C"/>
    <w:rsid w:val="006E62BD"/>
    <w:rsid w:val="006E7107"/>
    <w:rsid w:val="006E762E"/>
    <w:rsid w:val="006F3EB8"/>
    <w:rsid w:val="006F460C"/>
    <w:rsid w:val="006F5026"/>
    <w:rsid w:val="00700A9A"/>
    <w:rsid w:val="00710436"/>
    <w:rsid w:val="00711E57"/>
    <w:rsid w:val="0072332B"/>
    <w:rsid w:val="00725F2C"/>
    <w:rsid w:val="007321FC"/>
    <w:rsid w:val="00733E92"/>
    <w:rsid w:val="00737ABF"/>
    <w:rsid w:val="00740ABC"/>
    <w:rsid w:val="00746E4E"/>
    <w:rsid w:val="00751AAD"/>
    <w:rsid w:val="00753859"/>
    <w:rsid w:val="00754DD2"/>
    <w:rsid w:val="00755275"/>
    <w:rsid w:val="007572B5"/>
    <w:rsid w:val="007608AA"/>
    <w:rsid w:val="007618DE"/>
    <w:rsid w:val="00761D7A"/>
    <w:rsid w:val="00761F5C"/>
    <w:rsid w:val="007634A2"/>
    <w:rsid w:val="00773066"/>
    <w:rsid w:val="00773883"/>
    <w:rsid w:val="00774DEB"/>
    <w:rsid w:val="00776015"/>
    <w:rsid w:val="007809A3"/>
    <w:rsid w:val="00780DC2"/>
    <w:rsid w:val="0078124D"/>
    <w:rsid w:val="007820BD"/>
    <w:rsid w:val="007822E5"/>
    <w:rsid w:val="007832F7"/>
    <w:rsid w:val="007910C4"/>
    <w:rsid w:val="00792EE6"/>
    <w:rsid w:val="00794ED6"/>
    <w:rsid w:val="007A1490"/>
    <w:rsid w:val="007A1F59"/>
    <w:rsid w:val="007A2F81"/>
    <w:rsid w:val="007B1386"/>
    <w:rsid w:val="007B277E"/>
    <w:rsid w:val="007B564B"/>
    <w:rsid w:val="007C283A"/>
    <w:rsid w:val="007C6130"/>
    <w:rsid w:val="007D0092"/>
    <w:rsid w:val="007D4A5D"/>
    <w:rsid w:val="007E1BE8"/>
    <w:rsid w:val="007E79F7"/>
    <w:rsid w:val="007F1891"/>
    <w:rsid w:val="007F597A"/>
    <w:rsid w:val="007F670A"/>
    <w:rsid w:val="007F6FE4"/>
    <w:rsid w:val="008003CB"/>
    <w:rsid w:val="0080612D"/>
    <w:rsid w:val="00806AC4"/>
    <w:rsid w:val="008075B9"/>
    <w:rsid w:val="00814483"/>
    <w:rsid w:val="00814790"/>
    <w:rsid w:val="0082046F"/>
    <w:rsid w:val="008204DD"/>
    <w:rsid w:val="00821816"/>
    <w:rsid w:val="00831FC1"/>
    <w:rsid w:val="00832022"/>
    <w:rsid w:val="00832F1B"/>
    <w:rsid w:val="008335CA"/>
    <w:rsid w:val="00840E41"/>
    <w:rsid w:val="00841691"/>
    <w:rsid w:val="00843010"/>
    <w:rsid w:val="00843D37"/>
    <w:rsid w:val="00845EEC"/>
    <w:rsid w:val="0085094D"/>
    <w:rsid w:val="008531D7"/>
    <w:rsid w:val="00855A6B"/>
    <w:rsid w:val="00857310"/>
    <w:rsid w:val="00860ED1"/>
    <w:rsid w:val="00861CAF"/>
    <w:rsid w:val="008620ED"/>
    <w:rsid w:val="00862FAB"/>
    <w:rsid w:val="00865887"/>
    <w:rsid w:val="00871399"/>
    <w:rsid w:val="00872335"/>
    <w:rsid w:val="00873049"/>
    <w:rsid w:val="0087599B"/>
    <w:rsid w:val="00875ADF"/>
    <w:rsid w:val="00875C94"/>
    <w:rsid w:val="0088004F"/>
    <w:rsid w:val="0088149C"/>
    <w:rsid w:val="008829DC"/>
    <w:rsid w:val="008911A0"/>
    <w:rsid w:val="008930DB"/>
    <w:rsid w:val="00896850"/>
    <w:rsid w:val="00896CAA"/>
    <w:rsid w:val="008A08B4"/>
    <w:rsid w:val="008A4CF0"/>
    <w:rsid w:val="008A6ACA"/>
    <w:rsid w:val="008B17BF"/>
    <w:rsid w:val="008B2C71"/>
    <w:rsid w:val="008B3DA7"/>
    <w:rsid w:val="008C3C55"/>
    <w:rsid w:val="008C6CC4"/>
    <w:rsid w:val="008D058D"/>
    <w:rsid w:val="008D1CCD"/>
    <w:rsid w:val="008D4392"/>
    <w:rsid w:val="008D5973"/>
    <w:rsid w:val="008E288B"/>
    <w:rsid w:val="008E3794"/>
    <w:rsid w:val="008E3A3F"/>
    <w:rsid w:val="008E3EB7"/>
    <w:rsid w:val="008E5A98"/>
    <w:rsid w:val="008E5D42"/>
    <w:rsid w:val="008F02D9"/>
    <w:rsid w:val="008F1CF9"/>
    <w:rsid w:val="008F29D6"/>
    <w:rsid w:val="008F31FC"/>
    <w:rsid w:val="008F5E18"/>
    <w:rsid w:val="008F6B64"/>
    <w:rsid w:val="00900048"/>
    <w:rsid w:val="009010CE"/>
    <w:rsid w:val="00901294"/>
    <w:rsid w:val="00901789"/>
    <w:rsid w:val="00905011"/>
    <w:rsid w:val="009050B6"/>
    <w:rsid w:val="00905680"/>
    <w:rsid w:val="009061F6"/>
    <w:rsid w:val="009104B5"/>
    <w:rsid w:val="00920EA6"/>
    <w:rsid w:val="00925941"/>
    <w:rsid w:val="00927F5A"/>
    <w:rsid w:val="00933A7F"/>
    <w:rsid w:val="009347E2"/>
    <w:rsid w:val="00937111"/>
    <w:rsid w:val="009445D1"/>
    <w:rsid w:val="0094676E"/>
    <w:rsid w:val="00947ACA"/>
    <w:rsid w:val="0095092E"/>
    <w:rsid w:val="00950C96"/>
    <w:rsid w:val="00951951"/>
    <w:rsid w:val="00951F8C"/>
    <w:rsid w:val="009523D4"/>
    <w:rsid w:val="00955B11"/>
    <w:rsid w:val="0095700D"/>
    <w:rsid w:val="0096127C"/>
    <w:rsid w:val="0096409B"/>
    <w:rsid w:val="00964385"/>
    <w:rsid w:val="0096578F"/>
    <w:rsid w:val="00966A5F"/>
    <w:rsid w:val="00967917"/>
    <w:rsid w:val="00970089"/>
    <w:rsid w:val="00972578"/>
    <w:rsid w:val="009753BA"/>
    <w:rsid w:val="00975CD7"/>
    <w:rsid w:val="00976933"/>
    <w:rsid w:val="009801C8"/>
    <w:rsid w:val="009805B9"/>
    <w:rsid w:val="00984EFC"/>
    <w:rsid w:val="00987941"/>
    <w:rsid w:val="00990361"/>
    <w:rsid w:val="00990F4F"/>
    <w:rsid w:val="00993987"/>
    <w:rsid w:val="00996F45"/>
    <w:rsid w:val="009A0803"/>
    <w:rsid w:val="009A0C62"/>
    <w:rsid w:val="009A3A51"/>
    <w:rsid w:val="009A42D5"/>
    <w:rsid w:val="009A4A9B"/>
    <w:rsid w:val="009A5E6C"/>
    <w:rsid w:val="009B179A"/>
    <w:rsid w:val="009C2DE5"/>
    <w:rsid w:val="009D6B99"/>
    <w:rsid w:val="009E3C22"/>
    <w:rsid w:val="009E5E5F"/>
    <w:rsid w:val="009E713F"/>
    <w:rsid w:val="009E76D1"/>
    <w:rsid w:val="009F07D7"/>
    <w:rsid w:val="009F4962"/>
    <w:rsid w:val="009F76D5"/>
    <w:rsid w:val="00A01A03"/>
    <w:rsid w:val="00A04B20"/>
    <w:rsid w:val="00A05F0D"/>
    <w:rsid w:val="00A100D9"/>
    <w:rsid w:val="00A106F5"/>
    <w:rsid w:val="00A11CAD"/>
    <w:rsid w:val="00A15EF7"/>
    <w:rsid w:val="00A243B2"/>
    <w:rsid w:val="00A24CC8"/>
    <w:rsid w:val="00A25AC3"/>
    <w:rsid w:val="00A27328"/>
    <w:rsid w:val="00A33A46"/>
    <w:rsid w:val="00A367AF"/>
    <w:rsid w:val="00A40DE4"/>
    <w:rsid w:val="00A411BE"/>
    <w:rsid w:val="00A41584"/>
    <w:rsid w:val="00A42D73"/>
    <w:rsid w:val="00A4460C"/>
    <w:rsid w:val="00A446BE"/>
    <w:rsid w:val="00A507A1"/>
    <w:rsid w:val="00A5359C"/>
    <w:rsid w:val="00A553A9"/>
    <w:rsid w:val="00A56C55"/>
    <w:rsid w:val="00A57E8A"/>
    <w:rsid w:val="00A601D1"/>
    <w:rsid w:val="00A6227A"/>
    <w:rsid w:val="00A66013"/>
    <w:rsid w:val="00A67954"/>
    <w:rsid w:val="00A70370"/>
    <w:rsid w:val="00A71E46"/>
    <w:rsid w:val="00A7235A"/>
    <w:rsid w:val="00A7261E"/>
    <w:rsid w:val="00A75A91"/>
    <w:rsid w:val="00A75DC2"/>
    <w:rsid w:val="00A819D1"/>
    <w:rsid w:val="00A833E8"/>
    <w:rsid w:val="00A83A21"/>
    <w:rsid w:val="00A8561D"/>
    <w:rsid w:val="00A931D3"/>
    <w:rsid w:val="00A94BEA"/>
    <w:rsid w:val="00A95661"/>
    <w:rsid w:val="00A966E1"/>
    <w:rsid w:val="00AA3102"/>
    <w:rsid w:val="00AA3F2A"/>
    <w:rsid w:val="00AA50F5"/>
    <w:rsid w:val="00AA629C"/>
    <w:rsid w:val="00AB1AC2"/>
    <w:rsid w:val="00AB44ED"/>
    <w:rsid w:val="00AB5B4A"/>
    <w:rsid w:val="00AC14D2"/>
    <w:rsid w:val="00AC2D98"/>
    <w:rsid w:val="00AC452D"/>
    <w:rsid w:val="00AD16FE"/>
    <w:rsid w:val="00AD2C5E"/>
    <w:rsid w:val="00AD5F57"/>
    <w:rsid w:val="00AD66E1"/>
    <w:rsid w:val="00AE4421"/>
    <w:rsid w:val="00AE4CF0"/>
    <w:rsid w:val="00AF0A36"/>
    <w:rsid w:val="00AF0AB5"/>
    <w:rsid w:val="00AF0B2C"/>
    <w:rsid w:val="00AF4558"/>
    <w:rsid w:val="00AF52C3"/>
    <w:rsid w:val="00B009CA"/>
    <w:rsid w:val="00B02181"/>
    <w:rsid w:val="00B026D8"/>
    <w:rsid w:val="00B02CA7"/>
    <w:rsid w:val="00B10CD1"/>
    <w:rsid w:val="00B12BE2"/>
    <w:rsid w:val="00B16079"/>
    <w:rsid w:val="00B22290"/>
    <w:rsid w:val="00B22A67"/>
    <w:rsid w:val="00B22BCD"/>
    <w:rsid w:val="00B246F0"/>
    <w:rsid w:val="00B27D4B"/>
    <w:rsid w:val="00B3111E"/>
    <w:rsid w:val="00B31F69"/>
    <w:rsid w:val="00B36EB0"/>
    <w:rsid w:val="00B41091"/>
    <w:rsid w:val="00B423B0"/>
    <w:rsid w:val="00B45087"/>
    <w:rsid w:val="00B451DE"/>
    <w:rsid w:val="00B55BBB"/>
    <w:rsid w:val="00B56EB5"/>
    <w:rsid w:val="00B60F63"/>
    <w:rsid w:val="00B646F3"/>
    <w:rsid w:val="00B65211"/>
    <w:rsid w:val="00B65221"/>
    <w:rsid w:val="00B66684"/>
    <w:rsid w:val="00B74892"/>
    <w:rsid w:val="00B76BE5"/>
    <w:rsid w:val="00B77547"/>
    <w:rsid w:val="00B77F37"/>
    <w:rsid w:val="00B83567"/>
    <w:rsid w:val="00B83BE5"/>
    <w:rsid w:val="00B849C8"/>
    <w:rsid w:val="00B860B6"/>
    <w:rsid w:val="00B86A43"/>
    <w:rsid w:val="00B90C35"/>
    <w:rsid w:val="00B92D9A"/>
    <w:rsid w:val="00B93BB5"/>
    <w:rsid w:val="00B949CD"/>
    <w:rsid w:val="00B95CAA"/>
    <w:rsid w:val="00BA07F1"/>
    <w:rsid w:val="00BA1FED"/>
    <w:rsid w:val="00BA24DD"/>
    <w:rsid w:val="00BA3355"/>
    <w:rsid w:val="00BB11F5"/>
    <w:rsid w:val="00BB26A0"/>
    <w:rsid w:val="00BB3240"/>
    <w:rsid w:val="00BB487E"/>
    <w:rsid w:val="00BB6085"/>
    <w:rsid w:val="00BD25A7"/>
    <w:rsid w:val="00BD38B1"/>
    <w:rsid w:val="00BD7193"/>
    <w:rsid w:val="00BE3A8D"/>
    <w:rsid w:val="00BE6A81"/>
    <w:rsid w:val="00BF0E36"/>
    <w:rsid w:val="00BF4DCC"/>
    <w:rsid w:val="00C02D65"/>
    <w:rsid w:val="00C06216"/>
    <w:rsid w:val="00C0776F"/>
    <w:rsid w:val="00C07F82"/>
    <w:rsid w:val="00C14AA9"/>
    <w:rsid w:val="00C14F2F"/>
    <w:rsid w:val="00C150B3"/>
    <w:rsid w:val="00C211D3"/>
    <w:rsid w:val="00C27756"/>
    <w:rsid w:val="00C279BF"/>
    <w:rsid w:val="00C31B3D"/>
    <w:rsid w:val="00C36372"/>
    <w:rsid w:val="00C37319"/>
    <w:rsid w:val="00C413BF"/>
    <w:rsid w:val="00C41984"/>
    <w:rsid w:val="00C41C97"/>
    <w:rsid w:val="00C46EC0"/>
    <w:rsid w:val="00C51991"/>
    <w:rsid w:val="00C53BBF"/>
    <w:rsid w:val="00C54367"/>
    <w:rsid w:val="00C54399"/>
    <w:rsid w:val="00C55023"/>
    <w:rsid w:val="00C551E4"/>
    <w:rsid w:val="00C56F5A"/>
    <w:rsid w:val="00C57519"/>
    <w:rsid w:val="00C641BD"/>
    <w:rsid w:val="00C66317"/>
    <w:rsid w:val="00C74C31"/>
    <w:rsid w:val="00C7671E"/>
    <w:rsid w:val="00C8528D"/>
    <w:rsid w:val="00C8668D"/>
    <w:rsid w:val="00C87845"/>
    <w:rsid w:val="00C906DB"/>
    <w:rsid w:val="00C92E3E"/>
    <w:rsid w:val="00C933B2"/>
    <w:rsid w:val="00CA00CD"/>
    <w:rsid w:val="00CA1BE9"/>
    <w:rsid w:val="00CA42B1"/>
    <w:rsid w:val="00CA4999"/>
    <w:rsid w:val="00CA7441"/>
    <w:rsid w:val="00CA7C61"/>
    <w:rsid w:val="00CB00E3"/>
    <w:rsid w:val="00CB0CFA"/>
    <w:rsid w:val="00CB1E57"/>
    <w:rsid w:val="00CB7028"/>
    <w:rsid w:val="00CB7DFF"/>
    <w:rsid w:val="00CB7EC5"/>
    <w:rsid w:val="00CC001F"/>
    <w:rsid w:val="00CC21E9"/>
    <w:rsid w:val="00CD2C32"/>
    <w:rsid w:val="00CD3513"/>
    <w:rsid w:val="00CD5405"/>
    <w:rsid w:val="00CD5F77"/>
    <w:rsid w:val="00CD63EC"/>
    <w:rsid w:val="00CD65B7"/>
    <w:rsid w:val="00CE3142"/>
    <w:rsid w:val="00CE4AFE"/>
    <w:rsid w:val="00CE5C40"/>
    <w:rsid w:val="00CE624B"/>
    <w:rsid w:val="00CE6DED"/>
    <w:rsid w:val="00CE7E25"/>
    <w:rsid w:val="00CF17CD"/>
    <w:rsid w:val="00CF318C"/>
    <w:rsid w:val="00CF382C"/>
    <w:rsid w:val="00CF722F"/>
    <w:rsid w:val="00D00375"/>
    <w:rsid w:val="00D0050A"/>
    <w:rsid w:val="00D0308B"/>
    <w:rsid w:val="00D05F6F"/>
    <w:rsid w:val="00D06DE2"/>
    <w:rsid w:val="00D1127B"/>
    <w:rsid w:val="00D153FD"/>
    <w:rsid w:val="00D15D81"/>
    <w:rsid w:val="00D1639F"/>
    <w:rsid w:val="00D216AF"/>
    <w:rsid w:val="00D22F4D"/>
    <w:rsid w:val="00D259F6"/>
    <w:rsid w:val="00D34E94"/>
    <w:rsid w:val="00D36CD5"/>
    <w:rsid w:val="00D42FAF"/>
    <w:rsid w:val="00D52244"/>
    <w:rsid w:val="00D53016"/>
    <w:rsid w:val="00D56243"/>
    <w:rsid w:val="00D5696C"/>
    <w:rsid w:val="00D60DD0"/>
    <w:rsid w:val="00D64B22"/>
    <w:rsid w:val="00D70AAB"/>
    <w:rsid w:val="00D74080"/>
    <w:rsid w:val="00D74C14"/>
    <w:rsid w:val="00D75DD3"/>
    <w:rsid w:val="00D77094"/>
    <w:rsid w:val="00D82C66"/>
    <w:rsid w:val="00D83F71"/>
    <w:rsid w:val="00D842F6"/>
    <w:rsid w:val="00D84C93"/>
    <w:rsid w:val="00D85537"/>
    <w:rsid w:val="00D876CD"/>
    <w:rsid w:val="00D87D16"/>
    <w:rsid w:val="00D91864"/>
    <w:rsid w:val="00D92682"/>
    <w:rsid w:val="00D9281F"/>
    <w:rsid w:val="00D92832"/>
    <w:rsid w:val="00D94BE5"/>
    <w:rsid w:val="00D956DF"/>
    <w:rsid w:val="00D97FAA"/>
    <w:rsid w:val="00DA218B"/>
    <w:rsid w:val="00DA2E68"/>
    <w:rsid w:val="00DA3A61"/>
    <w:rsid w:val="00DA3AE1"/>
    <w:rsid w:val="00DA57CF"/>
    <w:rsid w:val="00DB06F6"/>
    <w:rsid w:val="00DB41F4"/>
    <w:rsid w:val="00DC023F"/>
    <w:rsid w:val="00DC0844"/>
    <w:rsid w:val="00DC0ED4"/>
    <w:rsid w:val="00DC4C65"/>
    <w:rsid w:val="00DC5B1A"/>
    <w:rsid w:val="00DC6648"/>
    <w:rsid w:val="00DC6CDA"/>
    <w:rsid w:val="00DD0C39"/>
    <w:rsid w:val="00DD5391"/>
    <w:rsid w:val="00DD7661"/>
    <w:rsid w:val="00DD7E05"/>
    <w:rsid w:val="00DE2213"/>
    <w:rsid w:val="00DE6C66"/>
    <w:rsid w:val="00DF3015"/>
    <w:rsid w:val="00DF629B"/>
    <w:rsid w:val="00E00104"/>
    <w:rsid w:val="00E00DFE"/>
    <w:rsid w:val="00E00FA7"/>
    <w:rsid w:val="00E05456"/>
    <w:rsid w:val="00E07FC5"/>
    <w:rsid w:val="00E103E8"/>
    <w:rsid w:val="00E11DDA"/>
    <w:rsid w:val="00E12E82"/>
    <w:rsid w:val="00E13247"/>
    <w:rsid w:val="00E1680A"/>
    <w:rsid w:val="00E16C80"/>
    <w:rsid w:val="00E17A67"/>
    <w:rsid w:val="00E208E9"/>
    <w:rsid w:val="00E22699"/>
    <w:rsid w:val="00E23D42"/>
    <w:rsid w:val="00E252A0"/>
    <w:rsid w:val="00E3012E"/>
    <w:rsid w:val="00E30EE8"/>
    <w:rsid w:val="00E31B21"/>
    <w:rsid w:val="00E40847"/>
    <w:rsid w:val="00E40D81"/>
    <w:rsid w:val="00E47342"/>
    <w:rsid w:val="00E5143F"/>
    <w:rsid w:val="00E54944"/>
    <w:rsid w:val="00E55145"/>
    <w:rsid w:val="00E56879"/>
    <w:rsid w:val="00E5733A"/>
    <w:rsid w:val="00E6010F"/>
    <w:rsid w:val="00E6682D"/>
    <w:rsid w:val="00E73FC1"/>
    <w:rsid w:val="00E74B19"/>
    <w:rsid w:val="00E777AB"/>
    <w:rsid w:val="00E86B5D"/>
    <w:rsid w:val="00E915B0"/>
    <w:rsid w:val="00E93AB9"/>
    <w:rsid w:val="00E93B87"/>
    <w:rsid w:val="00E95CD8"/>
    <w:rsid w:val="00E9643E"/>
    <w:rsid w:val="00E97608"/>
    <w:rsid w:val="00E97FA7"/>
    <w:rsid w:val="00EA10C0"/>
    <w:rsid w:val="00EA266B"/>
    <w:rsid w:val="00EB0922"/>
    <w:rsid w:val="00EB25C4"/>
    <w:rsid w:val="00EC0382"/>
    <w:rsid w:val="00EC493F"/>
    <w:rsid w:val="00EC53D9"/>
    <w:rsid w:val="00EC60AF"/>
    <w:rsid w:val="00EC75DE"/>
    <w:rsid w:val="00EC7C95"/>
    <w:rsid w:val="00ED0107"/>
    <w:rsid w:val="00ED1015"/>
    <w:rsid w:val="00ED1EA0"/>
    <w:rsid w:val="00ED36E1"/>
    <w:rsid w:val="00ED7A38"/>
    <w:rsid w:val="00ED7AD5"/>
    <w:rsid w:val="00EE28EB"/>
    <w:rsid w:val="00EE338E"/>
    <w:rsid w:val="00EE7DC5"/>
    <w:rsid w:val="00EF6061"/>
    <w:rsid w:val="00EF72FE"/>
    <w:rsid w:val="00F04151"/>
    <w:rsid w:val="00F04AF5"/>
    <w:rsid w:val="00F06DDA"/>
    <w:rsid w:val="00F06EFE"/>
    <w:rsid w:val="00F170E4"/>
    <w:rsid w:val="00F1784F"/>
    <w:rsid w:val="00F24D43"/>
    <w:rsid w:val="00F27CCD"/>
    <w:rsid w:val="00F33757"/>
    <w:rsid w:val="00F340F1"/>
    <w:rsid w:val="00F3597B"/>
    <w:rsid w:val="00F36656"/>
    <w:rsid w:val="00F37184"/>
    <w:rsid w:val="00F409E9"/>
    <w:rsid w:val="00F414F0"/>
    <w:rsid w:val="00F453B0"/>
    <w:rsid w:val="00F46C78"/>
    <w:rsid w:val="00F51771"/>
    <w:rsid w:val="00F51F48"/>
    <w:rsid w:val="00F5466E"/>
    <w:rsid w:val="00F54C81"/>
    <w:rsid w:val="00F55AEF"/>
    <w:rsid w:val="00F56F7F"/>
    <w:rsid w:val="00F574EC"/>
    <w:rsid w:val="00F576C5"/>
    <w:rsid w:val="00F6179E"/>
    <w:rsid w:val="00F61DCD"/>
    <w:rsid w:val="00F64778"/>
    <w:rsid w:val="00F65814"/>
    <w:rsid w:val="00F65D52"/>
    <w:rsid w:val="00F66CE5"/>
    <w:rsid w:val="00F700BB"/>
    <w:rsid w:val="00F735F7"/>
    <w:rsid w:val="00F75170"/>
    <w:rsid w:val="00F7642B"/>
    <w:rsid w:val="00F76611"/>
    <w:rsid w:val="00F82A32"/>
    <w:rsid w:val="00F83FB3"/>
    <w:rsid w:val="00F8447A"/>
    <w:rsid w:val="00F90E67"/>
    <w:rsid w:val="00F94330"/>
    <w:rsid w:val="00FA19ED"/>
    <w:rsid w:val="00FA707A"/>
    <w:rsid w:val="00FB34F6"/>
    <w:rsid w:val="00FB63C2"/>
    <w:rsid w:val="00FB7398"/>
    <w:rsid w:val="00FC1AF9"/>
    <w:rsid w:val="00FC32AC"/>
    <w:rsid w:val="00FD0F0D"/>
    <w:rsid w:val="00FD17B1"/>
    <w:rsid w:val="00FD256F"/>
    <w:rsid w:val="00FD6B9A"/>
    <w:rsid w:val="00FE50EA"/>
    <w:rsid w:val="00FE7FFA"/>
    <w:rsid w:val="00FF4473"/>
    <w:rsid w:val="00FF48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841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C95"/>
    <w:rPr>
      <w:rFonts w:ascii="Arial" w:eastAsia="Times New Roman" w:hAnsi="Arial" w:cs="Times New Roman"/>
      <w:sz w:val="18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179E"/>
    <w:pPr>
      <w:widowControl w:val="0"/>
      <w:autoSpaceDE w:val="0"/>
      <w:autoSpaceDN w:val="0"/>
      <w:adjustRightInd w:val="0"/>
      <w:spacing w:before="11"/>
      <w:ind w:left="135"/>
      <w:outlineLvl w:val="0"/>
    </w:pPr>
    <w:rPr>
      <w:rFonts w:eastAsiaTheme="minorEastAsia" w:cs="Arial"/>
      <w:sz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1"/>
    <w:qFormat/>
    <w:rsid w:val="00FC1AF9"/>
    <w:pPr>
      <w:widowControl w:val="0"/>
      <w:autoSpaceDE w:val="0"/>
      <w:autoSpaceDN w:val="0"/>
      <w:adjustRightInd w:val="0"/>
    </w:pPr>
    <w:rPr>
      <w:rFonts w:eastAsiaTheme="minorEastAsia" w:cs="Arial"/>
      <w:i/>
      <w:iCs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AF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6179E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5D9926-0FDB-6941-A0C7-0C83DECF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Jessica Capner</cp:lastModifiedBy>
  <cp:revision>414</cp:revision>
  <dcterms:created xsi:type="dcterms:W3CDTF">2017-02-19T06:15:00Z</dcterms:created>
  <dcterms:modified xsi:type="dcterms:W3CDTF">2019-02-14T15:06:00Z</dcterms:modified>
</cp:coreProperties>
</file>