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189"/>
        <w:gridCol w:w="1573"/>
        <w:gridCol w:w="829"/>
        <w:gridCol w:w="1087"/>
        <w:gridCol w:w="77"/>
        <w:gridCol w:w="65"/>
        <w:gridCol w:w="566"/>
        <w:gridCol w:w="379"/>
        <w:gridCol w:w="1417"/>
        <w:gridCol w:w="898"/>
        <w:gridCol w:w="206"/>
        <w:gridCol w:w="2487"/>
      </w:tblGrid>
      <w:tr w:rsidR="00F37184" w14:paraId="6825EB3B" w14:textId="77777777" w:rsidTr="00CF722F">
        <w:trPr>
          <w:cantSplit/>
          <w:trHeight w:hRule="exact" w:val="851"/>
        </w:trPr>
        <w:tc>
          <w:tcPr>
            <w:tcW w:w="107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875" w14:textId="77777777" w:rsidR="00F37184" w:rsidRDefault="00F37184" w:rsidP="00F37184">
            <w:pPr>
              <w:pStyle w:val="BodyText"/>
              <w:kinsoku w:val="0"/>
              <w:overflowPunct w:val="0"/>
              <w:spacing w:line="245" w:lineRule="exact"/>
              <w:ind w:left="6237"/>
              <w:jc w:val="right"/>
              <w:rPr>
                <w:i w:val="0"/>
                <w:iCs w:val="0"/>
                <w:color w:val="231F2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B8155" wp14:editId="29ED7B70">
                      <wp:simplePos x="0" y="0"/>
                      <wp:positionH relativeFrom="page">
                        <wp:posOffset>360045</wp:posOffset>
                      </wp:positionH>
                      <wp:positionV relativeFrom="paragraph">
                        <wp:posOffset>69850</wp:posOffset>
                      </wp:positionV>
                      <wp:extent cx="1435100" cy="3937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D8F1F" w14:textId="77777777" w:rsidR="00700A9A" w:rsidRDefault="00700A9A" w:rsidP="00F37184">
                                  <w:pPr>
                                    <w:spacing w:line="6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BE3DFBE" wp14:editId="200B641A">
                                        <wp:extent cx="1447800" cy="393700"/>
                                        <wp:effectExtent l="0" t="0" r="0" b="0"/>
                                        <wp:docPr id="3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587745" w14:textId="77777777" w:rsidR="00700A9A" w:rsidRDefault="00700A9A" w:rsidP="00F3718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8155" id="Rectangle 2" o:spid="_x0000_s1026" style="position:absolute;left:0;text-align:left;margin-left:28.35pt;margin-top:5.5pt;width:11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" o:allowincell="f" filled="f" stroked="f">
                      <v:path arrowok="t"/>
                      <v:textbox inset="0,0,0,0">
                        <w:txbxContent>
                          <w:p w14:paraId="47AD8F1F" w14:textId="77777777" w:rsidR="00700A9A" w:rsidRDefault="00700A9A" w:rsidP="00F37184">
                            <w:pPr>
                              <w:spacing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E3DFBE" wp14:editId="200B641A">
                                  <wp:extent cx="1447800" cy="3937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87745" w14:textId="77777777" w:rsidR="00700A9A" w:rsidRDefault="00700A9A" w:rsidP="00F371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i w:val="0"/>
                <w:iCs w:val="0"/>
                <w:color w:val="231F20"/>
                <w:sz w:val="22"/>
                <w:szCs w:val="22"/>
              </w:rPr>
              <w:t>Patient Travel Subsidy Scheme (PTSS)</w:t>
            </w:r>
          </w:p>
          <w:p w14:paraId="1647977E" w14:textId="1A927317" w:rsidR="00F37184" w:rsidRPr="00754DD2" w:rsidRDefault="0003519A" w:rsidP="00224095">
            <w:pPr>
              <w:pStyle w:val="formtitlemain"/>
              <w:spacing w:after="100"/>
              <w:jc w:val="right"/>
              <w:rPr>
                <w:rFonts w:cs="Arial"/>
                <w:sz w:val="20"/>
              </w:rPr>
            </w:pPr>
            <w:r>
              <w:rPr>
                <w:bCs/>
                <w:iCs/>
                <w:color w:val="231F20"/>
                <w:sz w:val="40"/>
                <w:szCs w:val="40"/>
              </w:rPr>
              <w:t>Repatriation Request</w:t>
            </w:r>
            <w:r w:rsidR="00F37184" w:rsidRPr="00754DD2">
              <w:rPr>
                <w:b w:val="0"/>
                <w:bCs/>
                <w:iCs/>
                <w:color w:val="231F20"/>
                <w:sz w:val="40"/>
                <w:szCs w:val="40"/>
              </w:rPr>
              <w:t xml:space="preserve"> 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 xml:space="preserve">(Form </w:t>
            </w:r>
            <w:r>
              <w:rPr>
                <w:b w:val="0"/>
                <w:iCs/>
                <w:color w:val="231F20"/>
                <w:sz w:val="30"/>
                <w:szCs w:val="30"/>
              </w:rPr>
              <w:t>E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>)</w:t>
            </w:r>
          </w:p>
          <w:p w14:paraId="1088B8CB" w14:textId="77777777" w:rsidR="00F37184" w:rsidRPr="006807DC" w:rsidRDefault="00F37184" w:rsidP="00FD6B9A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0900D9" w14:paraId="68F995F6" w14:textId="77777777" w:rsidTr="00A601D1">
        <w:trPr>
          <w:cantSplit/>
          <w:trHeight w:val="284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D943" w14:textId="6472F7F8" w:rsidR="000900D9" w:rsidRDefault="000900D9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t>Section A</w:t>
            </w:r>
            <w:r w:rsidR="00B60F63">
              <w:rPr>
                <w:b/>
                <w:sz w:val="22"/>
                <w:szCs w:val="22"/>
              </w:rPr>
              <w:t xml:space="preserve"> – Patient details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>patient</w:t>
            </w:r>
            <w:r w:rsidR="0010129E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representative</w:t>
            </w:r>
            <w:r w:rsidR="003155CD">
              <w:rPr>
                <w:rFonts w:eastAsiaTheme="minorEastAsia" w:cs="Arial"/>
                <w:b/>
                <w:szCs w:val="18"/>
                <w:lang w:val="en-US" w:eastAsia="en-US"/>
              </w:rPr>
              <w:t>, HHS or specialist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</w:t>
            </w:r>
            <w:r w:rsidR="00B60F63" w:rsidRPr="00B60F63">
              <w:rPr>
                <w:rFonts w:eastAsiaTheme="minorEastAsia" w:cs="Arial"/>
                <w:b/>
                <w:szCs w:val="18"/>
                <w:lang w:val="en-US" w:eastAsia="en-US"/>
              </w:rPr>
              <w:t>to complete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7F6FE4" w14:paraId="122A120B" w14:textId="77777777" w:rsidTr="008A6ACA">
        <w:trPr>
          <w:cantSplit/>
          <w:trHeight w:val="454"/>
        </w:trPr>
        <w:tc>
          <w:tcPr>
            <w:tcW w:w="11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A396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p w14:paraId="05998784" w14:textId="77777777" w:rsidR="007F6FE4" w:rsidRPr="0046160E" w:rsidRDefault="007F6FE4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66" w:type="dxa"/>
            <w:gridSpan w:val="4"/>
          </w:tcPr>
          <w:p w14:paraId="6DF07425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Given name(s):</w:t>
            </w:r>
          </w:p>
          <w:p w14:paraId="3CA49B30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3531" w:type="dxa"/>
            <w:gridSpan w:val="6"/>
          </w:tcPr>
          <w:p w14:paraId="11E26212" w14:textId="77777777" w:rsidR="007F6FE4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Family name:</w:t>
            </w:r>
          </w:p>
          <w:p w14:paraId="34D91A04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487" w:type="dxa"/>
          </w:tcPr>
          <w:p w14:paraId="07C7DE41" w14:textId="77777777" w:rsidR="007F6FE4" w:rsidRPr="0046160E" w:rsidRDefault="007F6FE4" w:rsidP="00191E44">
            <w:pPr>
              <w:keepNext/>
              <w:keepLines/>
              <w:rPr>
                <w:szCs w:val="18"/>
              </w:rPr>
            </w:pPr>
            <w:r w:rsidRPr="0046160E">
              <w:rPr>
                <w:szCs w:val="18"/>
              </w:rPr>
              <w:t>Date of birth (DD/MM/YYYY):</w:t>
            </w:r>
          </w:p>
          <w:p w14:paraId="19A60C14" w14:textId="77777777" w:rsidR="007F6FE4" w:rsidRPr="0046160E" w:rsidRDefault="007F6FE4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17C3B" w14:paraId="75FDF9E6" w14:textId="77777777" w:rsidTr="00A63EFE">
        <w:trPr>
          <w:cantSplit/>
          <w:trHeight w:val="454"/>
        </w:trPr>
        <w:tc>
          <w:tcPr>
            <w:tcW w:w="2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DDBF7" w14:textId="77777777" w:rsidR="00717C3B" w:rsidRPr="0046160E" w:rsidRDefault="00717C3B" w:rsidP="0003519A">
            <w:pPr>
              <w:keepLines/>
              <w:rPr>
                <w:szCs w:val="18"/>
              </w:rPr>
            </w:pPr>
            <w:r>
              <w:rPr>
                <w:szCs w:val="18"/>
              </w:rPr>
              <w:t>Date of death (DD/MM/YYYY)</w:t>
            </w:r>
            <w:r w:rsidRPr="0046160E">
              <w:rPr>
                <w:szCs w:val="18"/>
              </w:rPr>
              <w:t>:</w:t>
            </w:r>
            <w:r>
              <w:rPr>
                <w:szCs w:val="18"/>
              </w:rPr>
              <w:t xml:space="preserve"> </w:t>
            </w: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8011" w:type="dxa"/>
            <w:gridSpan w:val="10"/>
          </w:tcPr>
          <w:p w14:paraId="5EFAE35D" w14:textId="599DB360" w:rsidR="00717C3B" w:rsidRDefault="00717C3B" w:rsidP="0003519A">
            <w:pPr>
              <w:keepLines/>
              <w:rPr>
                <w:szCs w:val="18"/>
              </w:rPr>
            </w:pPr>
            <w:r>
              <w:rPr>
                <w:szCs w:val="18"/>
              </w:rPr>
              <w:t>Place of death (Hospital / Facility name):</w:t>
            </w:r>
          </w:p>
          <w:p w14:paraId="3F81EA15" w14:textId="73626B8F" w:rsidR="00717C3B" w:rsidRPr="0046160E" w:rsidRDefault="00717C3B" w:rsidP="0049680B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CA747C" w14:paraId="02ADDE14" w14:textId="77777777" w:rsidTr="00DB1930">
        <w:trPr>
          <w:cantSplit/>
          <w:trHeight w:val="454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FC633" w14:textId="77777777" w:rsidR="001454CA" w:rsidRDefault="00CA747C" w:rsidP="0049680B">
            <w:pPr>
              <w:keepLines/>
              <w:rPr>
                <w:szCs w:val="18"/>
              </w:rPr>
            </w:pPr>
            <w:r>
              <w:rPr>
                <w:szCs w:val="18"/>
              </w:rPr>
              <w:t xml:space="preserve">Does the deceased identify as being of Aboriginal or Torres Strait Islander </w:t>
            </w:r>
            <w:proofErr w:type="gramStart"/>
            <w:r>
              <w:rPr>
                <w:szCs w:val="18"/>
              </w:rPr>
              <w:t>descent?:</w:t>
            </w:r>
            <w:proofErr w:type="gramEnd"/>
            <w:r>
              <w:rPr>
                <w:szCs w:val="18"/>
              </w:rPr>
              <w:t xml:space="preserve">  </w:t>
            </w:r>
          </w:p>
          <w:p w14:paraId="7084F23D" w14:textId="1F04341C" w:rsidR="00C40109" w:rsidRDefault="00CA747C" w:rsidP="0049680B">
            <w:pPr>
              <w:keepLines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</w:p>
          <w:p w14:paraId="659AE772" w14:textId="39194E33" w:rsidR="00CA747C" w:rsidRDefault="00CA747C" w:rsidP="0049680B">
            <w:pPr>
              <w:keepLines/>
              <w:rPr>
                <w:szCs w:val="18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  <w:r w:rsidR="00C40109">
              <w:rPr>
                <w:rFonts w:cs="Arial"/>
                <w:szCs w:val="18"/>
                <w:lang w:val="en-US"/>
              </w:rPr>
              <w:t xml:space="preserve">    </w:t>
            </w:r>
            <w:r w:rsidR="00C40109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109" w:rsidRPr="0046160E">
              <w:rPr>
                <w:color w:val="231F20"/>
                <w:szCs w:val="18"/>
              </w:rPr>
              <w:instrText xml:space="preserve"> FORMCHECKBOX </w:instrText>
            </w:r>
            <w:r w:rsidR="00000000">
              <w:rPr>
                <w:color w:val="231F20"/>
                <w:szCs w:val="18"/>
              </w:rPr>
            </w:r>
            <w:r w:rsidR="00000000">
              <w:rPr>
                <w:color w:val="231F20"/>
                <w:szCs w:val="18"/>
              </w:rPr>
              <w:fldChar w:fldCharType="separate"/>
            </w:r>
            <w:r w:rsidR="00C40109" w:rsidRPr="0046160E">
              <w:rPr>
                <w:color w:val="231F20"/>
                <w:szCs w:val="18"/>
              </w:rPr>
              <w:fldChar w:fldCharType="end"/>
            </w:r>
            <w:r w:rsidR="00C40109" w:rsidRPr="0046160E">
              <w:rPr>
                <w:color w:val="231F20"/>
                <w:szCs w:val="18"/>
              </w:rPr>
              <w:t xml:space="preserve"> Yes, Aboriginal     </w:t>
            </w:r>
            <w:r w:rsidR="00C40109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109" w:rsidRPr="0046160E">
              <w:rPr>
                <w:color w:val="231F20"/>
                <w:szCs w:val="18"/>
              </w:rPr>
              <w:instrText xml:space="preserve"> FORMCHECKBOX </w:instrText>
            </w:r>
            <w:r w:rsidR="00000000">
              <w:rPr>
                <w:color w:val="231F20"/>
                <w:szCs w:val="18"/>
              </w:rPr>
            </w:r>
            <w:r w:rsidR="00000000">
              <w:rPr>
                <w:color w:val="231F20"/>
                <w:szCs w:val="18"/>
              </w:rPr>
              <w:fldChar w:fldCharType="separate"/>
            </w:r>
            <w:r w:rsidR="00C40109" w:rsidRPr="0046160E">
              <w:rPr>
                <w:color w:val="231F20"/>
                <w:szCs w:val="18"/>
              </w:rPr>
              <w:fldChar w:fldCharType="end"/>
            </w:r>
            <w:r w:rsidR="00C40109" w:rsidRPr="0046160E">
              <w:rPr>
                <w:color w:val="231F20"/>
                <w:szCs w:val="18"/>
              </w:rPr>
              <w:t xml:space="preserve"> Yes, Torres Strait Islander     </w:t>
            </w:r>
            <w:r w:rsidR="00C40109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109" w:rsidRPr="0046160E">
              <w:rPr>
                <w:color w:val="231F20"/>
                <w:szCs w:val="18"/>
              </w:rPr>
              <w:instrText xml:space="preserve"> FORMCHECKBOX </w:instrText>
            </w:r>
            <w:r w:rsidR="00000000">
              <w:rPr>
                <w:color w:val="231F20"/>
                <w:szCs w:val="18"/>
              </w:rPr>
            </w:r>
            <w:r w:rsidR="00000000">
              <w:rPr>
                <w:color w:val="231F20"/>
                <w:szCs w:val="18"/>
              </w:rPr>
              <w:fldChar w:fldCharType="separate"/>
            </w:r>
            <w:r w:rsidR="00C40109" w:rsidRPr="0046160E">
              <w:rPr>
                <w:color w:val="231F20"/>
                <w:szCs w:val="18"/>
              </w:rPr>
              <w:fldChar w:fldCharType="end"/>
            </w:r>
            <w:r w:rsidR="00C40109" w:rsidRPr="0046160E">
              <w:rPr>
                <w:color w:val="231F20"/>
                <w:szCs w:val="18"/>
              </w:rPr>
              <w:t xml:space="preserve"> Yes, both Aboriginal and Torres Strait Islander     </w:t>
            </w:r>
          </w:p>
        </w:tc>
      </w:tr>
      <w:tr w:rsidR="00B83567" w:rsidRPr="008B17BF" w14:paraId="507D010D" w14:textId="77777777" w:rsidTr="00191E44">
        <w:trPr>
          <w:cantSplit/>
          <w:trHeight w:val="170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0B859" w14:textId="77777777" w:rsidR="00B83567" w:rsidRPr="008B17BF" w:rsidRDefault="00B83567" w:rsidP="00191E44">
            <w:pPr>
              <w:autoSpaceDE w:val="0"/>
              <w:autoSpaceDN w:val="0"/>
              <w:adjustRightInd w:val="0"/>
              <w:rPr>
                <w:rFonts w:cs="Arial"/>
                <w:i/>
                <w:szCs w:val="18"/>
              </w:rPr>
            </w:pPr>
            <w:r w:rsidRPr="00B77547">
              <w:rPr>
                <w:rFonts w:eastAsiaTheme="minorEastAsia" w:cs="Arial"/>
                <w:b/>
                <w:szCs w:val="18"/>
                <w:lang w:val="en-US" w:eastAsia="en-US"/>
              </w:rPr>
              <w:t>Patient escort details</w:t>
            </w:r>
          </w:p>
        </w:tc>
      </w:tr>
      <w:tr w:rsidR="00B83567" w14:paraId="305890FF" w14:textId="77777777" w:rsidTr="008A6ACA">
        <w:trPr>
          <w:cantSplit/>
          <w:trHeight w:val="454"/>
        </w:trPr>
        <w:tc>
          <w:tcPr>
            <w:tcW w:w="11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DF1" w14:textId="77777777" w:rsidR="00B83567" w:rsidRPr="0046160E" w:rsidRDefault="00B83567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p w14:paraId="5FBB27CE" w14:textId="77777777" w:rsidR="00B83567" w:rsidRPr="0046160E" w:rsidRDefault="00B83567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76" w:type="dxa"/>
            <w:gridSpan w:val="7"/>
          </w:tcPr>
          <w:p w14:paraId="29F30133" w14:textId="6BA7FB83" w:rsidR="00B83567" w:rsidRPr="0046160E" w:rsidRDefault="006F3EB8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t>Full name:</w:t>
            </w:r>
          </w:p>
          <w:p w14:paraId="6A81C290" w14:textId="77777777" w:rsidR="00B83567" w:rsidRPr="0046160E" w:rsidRDefault="00B83567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521" w:type="dxa"/>
            <w:gridSpan w:val="3"/>
          </w:tcPr>
          <w:p w14:paraId="0F0FC5D6" w14:textId="77777777" w:rsidR="006F3EB8" w:rsidRPr="0046160E" w:rsidRDefault="006F3EB8" w:rsidP="006F3EB8">
            <w:pPr>
              <w:keepNext/>
              <w:keepLines/>
              <w:rPr>
                <w:szCs w:val="18"/>
              </w:rPr>
            </w:pPr>
            <w:r w:rsidRPr="0046160E">
              <w:rPr>
                <w:szCs w:val="18"/>
              </w:rPr>
              <w:t>Date of birth (DD/MM/YYYY):</w:t>
            </w:r>
          </w:p>
          <w:p w14:paraId="40D545DF" w14:textId="6B256EA4" w:rsidR="00B83567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487" w:type="dxa"/>
          </w:tcPr>
          <w:p w14:paraId="7E871A6B" w14:textId="1FAF7BB7" w:rsidR="006F3EB8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t>Contact number:</w:t>
            </w:r>
          </w:p>
          <w:p w14:paraId="2C64C14E" w14:textId="6E64FF41" w:rsidR="00B83567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A1552E" w14:paraId="4875C0DB" w14:textId="77777777" w:rsidTr="00861592">
        <w:trPr>
          <w:cantSplit/>
          <w:trHeight w:val="454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1135A" w14:textId="77777777" w:rsidR="00A1552E" w:rsidRDefault="00A1552E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t xml:space="preserve">Notes: </w:t>
            </w: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  <w:p w14:paraId="7176980D" w14:textId="77777777" w:rsidR="00790ACE" w:rsidRDefault="00790ACE" w:rsidP="006F3EB8">
            <w:pPr>
              <w:keepLines/>
              <w:rPr>
                <w:szCs w:val="18"/>
              </w:rPr>
            </w:pPr>
          </w:p>
          <w:p w14:paraId="3475111F" w14:textId="77777777" w:rsidR="00790ACE" w:rsidRDefault="00790ACE" w:rsidP="006F3EB8">
            <w:pPr>
              <w:keepLines/>
              <w:rPr>
                <w:szCs w:val="18"/>
              </w:rPr>
            </w:pPr>
          </w:p>
          <w:p w14:paraId="5AD3D069" w14:textId="77777777" w:rsidR="00790ACE" w:rsidRDefault="00790ACE" w:rsidP="006F3EB8">
            <w:pPr>
              <w:keepLines/>
              <w:rPr>
                <w:szCs w:val="18"/>
              </w:rPr>
            </w:pPr>
          </w:p>
          <w:p w14:paraId="75BC00C0" w14:textId="6DB42ED2" w:rsidR="00790ACE" w:rsidRDefault="00790ACE" w:rsidP="006F3EB8">
            <w:pPr>
              <w:keepLines/>
              <w:rPr>
                <w:szCs w:val="18"/>
              </w:rPr>
            </w:pPr>
          </w:p>
        </w:tc>
      </w:tr>
      <w:tr w:rsidR="002F6FF3" w14:paraId="2A483B07" w14:textId="77777777" w:rsidTr="00F37184">
        <w:trPr>
          <w:trHeight w:hRule="exact" w:val="85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A27328" w14:paraId="6B7CF914" w14:textId="77777777" w:rsidTr="00A601D1">
        <w:trPr>
          <w:cantSplit/>
          <w:trHeight w:val="284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450CF" w14:textId="699541CE" w:rsidR="00A27328" w:rsidRDefault="00A27328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B</w:t>
            </w:r>
            <w:r w:rsidR="007B564B">
              <w:rPr>
                <w:b/>
                <w:sz w:val="22"/>
                <w:szCs w:val="22"/>
              </w:rPr>
              <w:t xml:space="preserve"> – </w:t>
            </w:r>
            <w:r w:rsidR="00483C80">
              <w:rPr>
                <w:b/>
                <w:sz w:val="22"/>
                <w:szCs w:val="22"/>
              </w:rPr>
              <w:t>Evidence</w:t>
            </w:r>
            <w:r w:rsidR="007B56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5F6F" w:rsidRPr="00F06EFE" w14:paraId="68E86370" w14:textId="77777777" w:rsidTr="000B2946">
        <w:trPr>
          <w:cantSplit/>
          <w:trHeight w:hRule="exact" w:val="284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1C7B" w14:textId="40ED8B3A" w:rsidR="00D05F6F" w:rsidRPr="00F06EFE" w:rsidRDefault="00F06EFE" w:rsidP="00F06EFE">
            <w:pPr>
              <w:keepLines/>
              <w:rPr>
                <w:rFonts w:cs="Arial"/>
                <w:b/>
                <w:szCs w:val="18"/>
              </w:rPr>
            </w:pPr>
            <w:r w:rsidRPr="00F06EFE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Please attach evidence </w:t>
            </w:r>
            <w:r w:rsidR="0003519A">
              <w:rPr>
                <w:rFonts w:eastAsiaTheme="minorEastAsia" w:cs="Arial"/>
                <w:b/>
                <w:szCs w:val="18"/>
                <w:lang w:val="en-US" w:eastAsia="en-US"/>
              </w:rPr>
              <w:t>to facilitate transport</w:t>
            </w:r>
          </w:p>
        </w:tc>
      </w:tr>
      <w:tr w:rsidR="000B2946" w:rsidRPr="000B2946" w14:paraId="2843F5DF" w14:textId="77777777" w:rsidTr="000B2946">
        <w:trPr>
          <w:cantSplit/>
          <w:trHeight w:val="227"/>
        </w:trPr>
        <w:tc>
          <w:tcPr>
            <w:tcW w:w="10773" w:type="dxa"/>
            <w:gridSpan w:val="1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A7461" w14:textId="5EA7C7DF" w:rsidR="000B2946" w:rsidRDefault="000B2946" w:rsidP="000B2946">
            <w:pPr>
              <w:keepLines/>
              <w:rPr>
                <w:rFonts w:cs="Arial"/>
                <w:color w:val="231F20"/>
                <w:szCs w:val="18"/>
              </w:rPr>
            </w:pPr>
            <w:r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0B2946">
              <w:rPr>
                <w:rFonts w:cs="Arial"/>
                <w:color w:val="231F20"/>
                <w:szCs w:val="18"/>
              </w:rPr>
              <w:fldChar w:fldCharType="end"/>
            </w:r>
            <w:r w:rsidRPr="000B2946">
              <w:rPr>
                <w:rFonts w:cs="Arial"/>
                <w:color w:val="231F20"/>
                <w:szCs w:val="18"/>
              </w:rPr>
              <w:t xml:space="preserve"> </w:t>
            </w:r>
            <w:r w:rsidR="005C22F3">
              <w:rPr>
                <w:rFonts w:cs="Arial"/>
                <w:color w:val="231F20"/>
                <w:szCs w:val="18"/>
              </w:rPr>
              <w:t xml:space="preserve">Life </w:t>
            </w:r>
            <w:r w:rsidR="0003519A">
              <w:rPr>
                <w:rFonts w:eastAsiaTheme="minorEastAsia" w:cs="Arial"/>
                <w:szCs w:val="18"/>
                <w:lang w:val="en-US" w:eastAsia="en-US"/>
              </w:rPr>
              <w:t xml:space="preserve">Extinct </w:t>
            </w:r>
            <w:r w:rsidR="005C22F3">
              <w:rPr>
                <w:rFonts w:eastAsiaTheme="minorEastAsia" w:cs="Arial"/>
                <w:szCs w:val="18"/>
                <w:lang w:val="en-US" w:eastAsia="en-US"/>
              </w:rPr>
              <w:t>F</w:t>
            </w:r>
            <w:r w:rsidR="0003519A">
              <w:rPr>
                <w:rFonts w:eastAsiaTheme="minorEastAsia" w:cs="Arial"/>
                <w:szCs w:val="18"/>
                <w:lang w:val="en-US" w:eastAsia="en-US"/>
              </w:rPr>
              <w:t>orm</w:t>
            </w:r>
            <w:r w:rsidRPr="000B2946">
              <w:rPr>
                <w:rFonts w:cs="Arial"/>
                <w:color w:val="231F20"/>
                <w:szCs w:val="18"/>
              </w:rPr>
              <w:t xml:space="preserve">     </w:t>
            </w:r>
            <w:r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0B2946">
              <w:rPr>
                <w:rFonts w:cs="Arial"/>
                <w:color w:val="231F20"/>
                <w:szCs w:val="18"/>
              </w:rPr>
              <w:fldChar w:fldCharType="end"/>
            </w:r>
            <w:r w:rsidRPr="000B2946">
              <w:rPr>
                <w:rFonts w:cs="Arial"/>
                <w:color w:val="231F20"/>
                <w:szCs w:val="18"/>
              </w:rPr>
              <w:t xml:space="preserve"> </w:t>
            </w:r>
            <w:r w:rsidR="0003519A">
              <w:rPr>
                <w:rFonts w:eastAsiaTheme="minorEastAsia" w:cs="Arial"/>
                <w:szCs w:val="18"/>
                <w:lang w:val="en-US" w:eastAsia="en-US"/>
              </w:rPr>
              <w:t>Funeral Director invoice for transport</w:t>
            </w:r>
            <w:r w:rsidRPr="000B2946">
              <w:rPr>
                <w:rFonts w:cs="Arial"/>
                <w:color w:val="231F20"/>
                <w:szCs w:val="18"/>
              </w:rPr>
              <w:t xml:space="preserve">     </w:t>
            </w:r>
            <w:r w:rsidR="00826797"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797"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="00826797" w:rsidRPr="000B2946">
              <w:rPr>
                <w:rFonts w:cs="Arial"/>
                <w:color w:val="231F20"/>
                <w:szCs w:val="18"/>
              </w:rPr>
              <w:fldChar w:fldCharType="end"/>
            </w:r>
            <w:r w:rsidR="00826797" w:rsidRPr="000B2946">
              <w:rPr>
                <w:rFonts w:cs="Arial"/>
                <w:color w:val="231F20"/>
                <w:szCs w:val="18"/>
              </w:rPr>
              <w:t xml:space="preserve"> </w:t>
            </w:r>
            <w:r w:rsidR="00826797">
              <w:rPr>
                <w:rFonts w:eastAsiaTheme="minorEastAsia" w:cs="Arial"/>
                <w:szCs w:val="18"/>
                <w:lang w:val="en-US" w:eastAsia="en-US"/>
              </w:rPr>
              <w:t xml:space="preserve">Other: </w:t>
            </w:r>
            <w:r w:rsidR="00826797"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797" w:rsidRPr="0046160E">
              <w:rPr>
                <w:szCs w:val="18"/>
              </w:rPr>
              <w:instrText xml:space="preserve"> FORMTEXT </w:instrText>
            </w:r>
            <w:r w:rsidR="00826797" w:rsidRPr="0046160E">
              <w:rPr>
                <w:szCs w:val="18"/>
              </w:rPr>
            </w:r>
            <w:r w:rsidR="00826797" w:rsidRPr="0046160E">
              <w:rPr>
                <w:szCs w:val="18"/>
              </w:rPr>
              <w:fldChar w:fldCharType="separate"/>
            </w:r>
            <w:r w:rsidR="00826797" w:rsidRPr="0046160E">
              <w:rPr>
                <w:noProof/>
                <w:szCs w:val="18"/>
              </w:rPr>
              <w:t> </w:t>
            </w:r>
            <w:r w:rsidR="00826797" w:rsidRPr="0046160E">
              <w:rPr>
                <w:noProof/>
                <w:szCs w:val="18"/>
              </w:rPr>
              <w:t> </w:t>
            </w:r>
            <w:r w:rsidR="00826797" w:rsidRPr="0046160E">
              <w:rPr>
                <w:noProof/>
                <w:szCs w:val="18"/>
              </w:rPr>
              <w:t> </w:t>
            </w:r>
            <w:r w:rsidR="00826797" w:rsidRPr="0046160E">
              <w:rPr>
                <w:noProof/>
                <w:szCs w:val="18"/>
              </w:rPr>
              <w:t> </w:t>
            </w:r>
            <w:r w:rsidR="00826797" w:rsidRPr="0046160E">
              <w:rPr>
                <w:noProof/>
                <w:szCs w:val="18"/>
              </w:rPr>
              <w:t> </w:t>
            </w:r>
            <w:r w:rsidR="00826797" w:rsidRPr="0046160E">
              <w:rPr>
                <w:szCs w:val="18"/>
              </w:rPr>
              <w:fldChar w:fldCharType="end"/>
            </w:r>
          </w:p>
          <w:p w14:paraId="366A54CC" w14:textId="622E7424" w:rsidR="007B2411" w:rsidRPr="000B2946" w:rsidRDefault="007B2411" w:rsidP="000B2946">
            <w:pPr>
              <w:keepLines/>
              <w:rPr>
                <w:rFonts w:cs="Arial"/>
                <w:szCs w:val="18"/>
              </w:rPr>
            </w:pPr>
          </w:p>
        </w:tc>
      </w:tr>
      <w:tr w:rsidR="00763AC5" w:rsidRPr="000B2946" w14:paraId="5F230CE7" w14:textId="77777777" w:rsidTr="00D21EF4">
        <w:trPr>
          <w:cantSplit/>
          <w:trHeight w:val="227"/>
        </w:trPr>
        <w:tc>
          <w:tcPr>
            <w:tcW w:w="538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A1C06" w14:textId="7A87EAE2" w:rsidR="00763AC5" w:rsidRDefault="00481671" w:rsidP="000B2946">
            <w:pPr>
              <w:keepLines/>
              <w:rPr>
                <w:rFonts w:cs="Arial"/>
                <w:color w:val="231F20"/>
                <w:szCs w:val="18"/>
              </w:rPr>
            </w:pPr>
            <w:r>
              <w:rPr>
                <w:rFonts w:cs="Arial"/>
                <w:color w:val="231F20"/>
                <w:szCs w:val="18"/>
              </w:rPr>
              <w:t>Name of Funeral Director:</w:t>
            </w:r>
            <w:r w:rsidR="00D21EF4" w:rsidRPr="0046160E">
              <w:rPr>
                <w:szCs w:val="18"/>
              </w:rPr>
              <w:t xml:space="preserve"> </w:t>
            </w:r>
            <w:r w:rsidR="00D21EF4"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1EF4" w:rsidRPr="0046160E">
              <w:rPr>
                <w:szCs w:val="18"/>
              </w:rPr>
              <w:instrText xml:space="preserve"> FORMTEXT </w:instrText>
            </w:r>
            <w:r w:rsidR="00D21EF4" w:rsidRPr="0046160E">
              <w:rPr>
                <w:szCs w:val="18"/>
              </w:rPr>
            </w:r>
            <w:r w:rsidR="00D21EF4" w:rsidRPr="0046160E">
              <w:rPr>
                <w:szCs w:val="18"/>
              </w:rPr>
              <w:fldChar w:fldCharType="separate"/>
            </w:r>
            <w:r w:rsidR="00D21EF4" w:rsidRPr="0046160E">
              <w:rPr>
                <w:noProof/>
                <w:szCs w:val="18"/>
              </w:rPr>
              <w:t> </w:t>
            </w:r>
            <w:r w:rsidR="00D21EF4" w:rsidRPr="0046160E">
              <w:rPr>
                <w:noProof/>
                <w:szCs w:val="18"/>
              </w:rPr>
              <w:t> </w:t>
            </w:r>
            <w:r w:rsidR="00D21EF4" w:rsidRPr="0046160E">
              <w:rPr>
                <w:noProof/>
                <w:szCs w:val="18"/>
              </w:rPr>
              <w:t> </w:t>
            </w:r>
            <w:r w:rsidR="00D21EF4" w:rsidRPr="0046160E">
              <w:rPr>
                <w:noProof/>
                <w:szCs w:val="18"/>
              </w:rPr>
              <w:t> </w:t>
            </w:r>
            <w:r w:rsidR="00D21EF4" w:rsidRPr="0046160E">
              <w:rPr>
                <w:noProof/>
                <w:szCs w:val="18"/>
              </w:rPr>
              <w:t> </w:t>
            </w:r>
            <w:r w:rsidR="00D21EF4" w:rsidRPr="0046160E">
              <w:rPr>
                <w:szCs w:val="18"/>
              </w:rPr>
              <w:fldChar w:fldCharType="end"/>
            </w:r>
          </w:p>
          <w:p w14:paraId="5E915F26" w14:textId="2AB062C6" w:rsidR="00481671" w:rsidRPr="000B2946" w:rsidRDefault="00481671" w:rsidP="000B2946">
            <w:pPr>
              <w:keepLines/>
              <w:rPr>
                <w:rFonts w:cs="Arial"/>
                <w:color w:val="231F20"/>
                <w:szCs w:val="18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02F07E1F" w14:textId="111912D8" w:rsidR="00763AC5" w:rsidRPr="000B2946" w:rsidRDefault="00D21EF4" w:rsidP="000B2946">
            <w:pPr>
              <w:keepLines/>
              <w:rPr>
                <w:rFonts w:cs="Arial"/>
                <w:color w:val="231F20"/>
                <w:szCs w:val="18"/>
              </w:rPr>
            </w:pPr>
            <w:r>
              <w:rPr>
                <w:rFonts w:cs="Arial"/>
                <w:color w:val="231F20"/>
                <w:szCs w:val="18"/>
              </w:rPr>
              <w:t>Contact details:</w:t>
            </w:r>
            <w:r w:rsidRPr="0046160E">
              <w:rPr>
                <w:szCs w:val="18"/>
              </w:rPr>
              <w:t xml:space="preserve"> </w:t>
            </w: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3A79FF" w14:paraId="00BB4211" w14:textId="77777777" w:rsidTr="00F37184">
        <w:trPr>
          <w:trHeight w:hRule="exact" w:val="85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700A9A"/>
        </w:tc>
      </w:tr>
      <w:tr w:rsidR="000439B0" w14:paraId="643D7D72" w14:textId="77777777" w:rsidTr="00A601D1">
        <w:trPr>
          <w:cantSplit/>
          <w:trHeight w:val="284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8D62F" w14:textId="64FBA868" w:rsidR="000439B0" w:rsidRDefault="000439B0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576C5">
              <w:rPr>
                <w:b/>
                <w:sz w:val="22"/>
                <w:szCs w:val="22"/>
              </w:rPr>
              <w:t>C</w:t>
            </w:r>
            <w:r w:rsidR="00FE7FFA">
              <w:rPr>
                <w:b/>
                <w:sz w:val="22"/>
                <w:szCs w:val="22"/>
              </w:rPr>
              <w:t xml:space="preserve"> – </w:t>
            </w:r>
            <w:r w:rsidR="000E4144">
              <w:rPr>
                <w:b/>
                <w:sz w:val="22"/>
                <w:szCs w:val="22"/>
              </w:rPr>
              <w:t>Return travel</w:t>
            </w:r>
            <w:r w:rsidR="00FE7FFA">
              <w:rPr>
                <w:b/>
                <w:sz w:val="22"/>
                <w:szCs w:val="22"/>
              </w:rPr>
              <w:t xml:space="preserve"> </w:t>
            </w:r>
            <w:r w:rsidR="00C93806">
              <w:rPr>
                <w:b/>
                <w:sz w:val="22"/>
                <w:szCs w:val="22"/>
              </w:rPr>
              <w:t xml:space="preserve">for Escort 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0E4144" w:rsidRPr="0055699F">
              <w:rPr>
                <w:rFonts w:eastAsiaTheme="minorEastAsia" w:cs="Arial"/>
                <w:b/>
                <w:szCs w:val="18"/>
                <w:lang w:val="en-US" w:eastAsia="en-US"/>
              </w:rPr>
              <w:t>if travel not booked, specialist or treating HHS to complete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C93806" w:rsidRPr="003B75E4" w14:paraId="2C1447D2" w14:textId="77777777" w:rsidTr="00C93806">
        <w:trPr>
          <w:cantSplit/>
          <w:trHeight w:val="454"/>
        </w:trPr>
        <w:tc>
          <w:tcPr>
            <w:tcW w:w="467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E056F" w14:textId="710DD563" w:rsidR="00C93806" w:rsidRDefault="00C93806" w:rsidP="003B75E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3B75E4">
              <w:rPr>
                <w:rFonts w:cs="Arial"/>
                <w:b/>
                <w:szCs w:val="18"/>
                <w:lang w:val="en-US"/>
              </w:rPr>
              <w:t>Date ready to travel home</w:t>
            </w:r>
            <w:r w:rsidRPr="003B75E4">
              <w:rPr>
                <w:rFonts w:cs="Arial"/>
                <w:szCs w:val="18"/>
                <w:lang w:val="en-US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(DD/MM/YY)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5685107A" w14:textId="57933F9A" w:rsidR="00C93806" w:rsidRPr="003B75E4" w:rsidRDefault="00C93806" w:rsidP="003B75E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6095" w:type="dxa"/>
            <w:gridSpan w:val="8"/>
            <w:vAlign w:val="center"/>
          </w:tcPr>
          <w:p w14:paraId="0E389762" w14:textId="18405C15" w:rsidR="00C93806" w:rsidRPr="003B75E4" w:rsidRDefault="00C93806" w:rsidP="00BA335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color w:val="231F20"/>
                <w:szCs w:val="18"/>
              </w:rPr>
              <w:t xml:space="preserve">         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3B75E4">
              <w:rPr>
                <w:rFonts w:cs="Arial"/>
                <w:szCs w:val="18"/>
                <w:lang w:val="en-US"/>
              </w:rPr>
              <w:t>Morning</w:t>
            </w:r>
            <w:r w:rsidR="00BC32E8">
              <w:rPr>
                <w:rFonts w:cs="Arial"/>
                <w:szCs w:val="18"/>
                <w:lang w:val="en-US"/>
              </w:rPr>
              <w:t xml:space="preserve">    </w:t>
            </w:r>
            <w:r>
              <w:rPr>
                <w:rFonts w:cs="Arial"/>
                <w:szCs w:val="18"/>
                <w:lang w:val="en-US"/>
              </w:rPr>
              <w:t xml:space="preserve">  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3B75E4">
              <w:rPr>
                <w:rFonts w:cs="Arial"/>
                <w:szCs w:val="18"/>
                <w:lang w:val="en-US"/>
              </w:rPr>
              <w:t>Afternoon</w:t>
            </w:r>
          </w:p>
        </w:tc>
      </w:tr>
      <w:tr w:rsidR="007C6130" w:rsidRPr="00BA3355" w14:paraId="5A7C91E1" w14:textId="77777777" w:rsidTr="002A04C8">
        <w:trPr>
          <w:cantSplit/>
          <w:trHeight w:val="397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8B88" w14:textId="77777777" w:rsidR="007C6130" w:rsidRDefault="007C6130" w:rsidP="00E56879">
            <w:pPr>
              <w:autoSpaceDE w:val="0"/>
              <w:autoSpaceDN w:val="0"/>
              <w:adjustRightInd w:val="0"/>
              <w:spacing w:after="50"/>
              <w:rPr>
                <w:rFonts w:eastAsiaTheme="minorEastAsia" w:cs="Arial"/>
                <w:szCs w:val="18"/>
                <w:lang w:val="en-US" w:eastAsia="en-US"/>
              </w:rPr>
            </w:pPr>
            <w:r>
              <w:rPr>
                <w:rFonts w:eastAsiaTheme="minorEastAsia" w:cs="Arial"/>
                <w:b/>
                <w:szCs w:val="18"/>
                <w:lang w:val="en-US" w:eastAsia="en-US"/>
              </w:rPr>
              <w:t>R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>ecommended</w:t>
            </w:r>
            <w:r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return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mode of travel:</w:t>
            </w:r>
            <w:r w:rsidR="00E5143F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Private motor vehicle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Air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Bus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Rail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31F20"/>
                <w:szCs w:val="18"/>
              </w:rPr>
            </w:r>
            <w:r w:rsidR="00000000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Ferry</w:t>
            </w:r>
          </w:p>
          <w:p w14:paraId="0469660C" w14:textId="1BFCF700" w:rsidR="00E5143F" w:rsidRPr="00BA3355" w:rsidRDefault="00E5143F" w:rsidP="00E5143F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27071C" w14:paraId="12B7410E" w14:textId="77777777" w:rsidTr="00F37184">
        <w:trPr>
          <w:trHeight w:hRule="exact" w:val="85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D6D" w14:textId="77777777" w:rsidR="0027071C" w:rsidRDefault="0027071C" w:rsidP="00700A9A">
            <w:pPr>
              <w:rPr>
                <w:b/>
              </w:rPr>
            </w:pPr>
          </w:p>
          <w:p w14:paraId="55311664" w14:textId="77777777" w:rsidR="001862D4" w:rsidRPr="001862D4" w:rsidRDefault="001862D4" w:rsidP="001862D4"/>
          <w:p w14:paraId="20C4E6E8" w14:textId="77777777" w:rsidR="001862D4" w:rsidRPr="001862D4" w:rsidRDefault="001862D4" w:rsidP="001862D4"/>
          <w:p w14:paraId="3D4CE90C" w14:textId="77777777" w:rsidR="001862D4" w:rsidRPr="001862D4" w:rsidRDefault="001862D4" w:rsidP="001862D4"/>
          <w:p w14:paraId="5E80BD88" w14:textId="77777777" w:rsidR="001862D4" w:rsidRPr="001862D4" w:rsidRDefault="001862D4" w:rsidP="001862D4"/>
          <w:p w14:paraId="286DE0B4" w14:textId="77777777" w:rsidR="001862D4" w:rsidRPr="001862D4" w:rsidRDefault="001862D4" w:rsidP="001862D4"/>
          <w:p w14:paraId="5D8FDB19" w14:textId="77777777" w:rsidR="001862D4" w:rsidRPr="001862D4" w:rsidRDefault="001862D4" w:rsidP="001862D4"/>
          <w:p w14:paraId="7718B284" w14:textId="77777777" w:rsidR="001862D4" w:rsidRPr="001862D4" w:rsidRDefault="001862D4" w:rsidP="001862D4"/>
          <w:p w14:paraId="5C3D5F86" w14:textId="77777777" w:rsidR="001862D4" w:rsidRPr="001862D4" w:rsidRDefault="001862D4" w:rsidP="001862D4"/>
          <w:p w14:paraId="765BE5DF" w14:textId="77777777" w:rsidR="001862D4" w:rsidRPr="001862D4" w:rsidRDefault="001862D4" w:rsidP="001862D4"/>
          <w:p w14:paraId="0081965B" w14:textId="77777777" w:rsidR="001862D4" w:rsidRPr="001862D4" w:rsidRDefault="001862D4" w:rsidP="001862D4"/>
          <w:p w14:paraId="558F18FD" w14:textId="77777777" w:rsidR="001862D4" w:rsidRDefault="001862D4" w:rsidP="001862D4">
            <w:pPr>
              <w:rPr>
                <w:b/>
              </w:rPr>
            </w:pPr>
          </w:p>
          <w:p w14:paraId="1D2AEC48" w14:textId="0671C494" w:rsidR="001862D4" w:rsidRPr="001862D4" w:rsidRDefault="001862D4" w:rsidP="001862D4">
            <w:pPr>
              <w:ind w:firstLine="567"/>
            </w:pPr>
          </w:p>
        </w:tc>
      </w:tr>
      <w:tr w:rsidR="005C3A9B" w14:paraId="11CC456C" w14:textId="77777777" w:rsidTr="00A601D1">
        <w:trPr>
          <w:cantSplit/>
          <w:trHeight w:val="284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2B8E7" w14:textId="40AD3A97" w:rsidR="005C3A9B" w:rsidRDefault="005C3A9B" w:rsidP="005C3A9B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 xml:space="preserve">D – </w:t>
            </w:r>
            <w:r w:rsidRPr="00AA629C">
              <w:rPr>
                <w:b/>
                <w:sz w:val="22"/>
                <w:szCs w:val="22"/>
                <w:lang w:val="en-US"/>
              </w:rPr>
              <w:t xml:space="preserve">Approving hospital details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654BEE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Home 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HHS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471FE2" w:rsidRPr="00691B05" w14:paraId="396D5A07" w14:textId="77777777" w:rsidTr="00471FE2">
        <w:trPr>
          <w:cantSplit/>
          <w:trHeight w:val="397"/>
        </w:trPr>
        <w:tc>
          <w:tcPr>
            <w:tcW w:w="48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4F909" w14:textId="260CDCB2" w:rsidR="00471FE2" w:rsidRDefault="00471FE2" w:rsidP="00527463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875C94">
              <w:rPr>
                <w:rFonts w:eastAsiaTheme="minorEastAsia" w:cs="Arial"/>
                <w:szCs w:val="18"/>
                <w:lang w:val="en-US" w:eastAsia="en-US"/>
              </w:rPr>
              <w:t>Hospital name</w:t>
            </w:r>
            <w:r>
              <w:rPr>
                <w:rFonts w:eastAsiaTheme="minorEastAsia" w:cs="Arial"/>
                <w:szCs w:val="18"/>
                <w:lang w:val="en-US" w:eastAsia="en-US"/>
              </w:rPr>
              <w:t xml:space="preserve">:                                        </w:t>
            </w:r>
          </w:p>
          <w:p w14:paraId="72D3D19D" w14:textId="77777777" w:rsidR="00471FE2" w:rsidRDefault="00471FE2" w:rsidP="00527463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</w:tcPr>
          <w:p w14:paraId="27A96FAA" w14:textId="77777777" w:rsidR="00471FE2" w:rsidRDefault="00471FE2" w:rsidP="00E75021">
            <w:pPr>
              <w:tabs>
                <w:tab w:val="left" w:pos="5617"/>
              </w:tabs>
              <w:autoSpaceDE w:val="0"/>
              <w:autoSpaceDN w:val="0"/>
              <w:adjustRightInd w:val="0"/>
              <w:ind w:left="567" w:hanging="38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 person:</w:t>
            </w:r>
          </w:p>
          <w:p w14:paraId="587A13D5" w14:textId="2A2D9225" w:rsidR="00471FE2" w:rsidRDefault="00471FE2" w:rsidP="00E75021">
            <w:pPr>
              <w:tabs>
                <w:tab w:val="left" w:pos="5617"/>
              </w:tabs>
              <w:autoSpaceDE w:val="0"/>
              <w:autoSpaceDN w:val="0"/>
              <w:adjustRightInd w:val="0"/>
              <w:ind w:left="567" w:hanging="381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55E1D2B2" w14:textId="77777777" w:rsidR="00471FE2" w:rsidRDefault="00471FE2" w:rsidP="00E75021">
            <w:pPr>
              <w:tabs>
                <w:tab w:val="left" w:pos="5617"/>
              </w:tabs>
              <w:autoSpaceDE w:val="0"/>
              <w:autoSpaceDN w:val="0"/>
              <w:adjustRightInd w:val="0"/>
              <w:ind w:left="567" w:hanging="38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 number:</w:t>
            </w:r>
          </w:p>
          <w:p w14:paraId="70FD1DCE" w14:textId="72C3A019" w:rsidR="00471FE2" w:rsidRPr="00E22699" w:rsidRDefault="00471FE2" w:rsidP="00E75021">
            <w:pPr>
              <w:tabs>
                <w:tab w:val="left" w:pos="5617"/>
              </w:tabs>
              <w:autoSpaceDE w:val="0"/>
              <w:autoSpaceDN w:val="0"/>
              <w:adjustRightInd w:val="0"/>
              <w:ind w:left="567" w:hanging="381"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412EA6" w:rsidRPr="00691B05" w14:paraId="4019C533" w14:textId="77777777" w:rsidTr="001A04B1">
        <w:trPr>
          <w:cantSplit/>
          <w:trHeight w:val="425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69A49" w14:textId="501BB90D" w:rsidR="00526F51" w:rsidRPr="00521CBA" w:rsidRDefault="00521CBA" w:rsidP="00C8668D">
            <w:pPr>
              <w:keepNext/>
              <w:keepLines/>
              <w:rPr>
                <w:rFonts w:cs="Arial"/>
                <w:bCs/>
                <w:szCs w:val="18"/>
              </w:rPr>
            </w:pPr>
            <w:r w:rsidRPr="00521CBA">
              <w:rPr>
                <w:rFonts w:cs="Arial"/>
                <w:bCs/>
                <w:szCs w:val="18"/>
              </w:rPr>
              <w:t>Trans</w:t>
            </w:r>
            <w:r w:rsidR="0098588B">
              <w:rPr>
                <w:rFonts w:cs="Arial"/>
                <w:bCs/>
                <w:szCs w:val="18"/>
              </w:rPr>
              <w:t>port</w:t>
            </w:r>
            <w:r w:rsidRPr="00521CBA">
              <w:rPr>
                <w:rFonts w:cs="Arial"/>
                <w:bCs/>
                <w:szCs w:val="18"/>
              </w:rPr>
              <w:t xml:space="preserve"> authorised to:</w:t>
            </w:r>
            <w:r w:rsidR="00E35111">
              <w:rPr>
                <w:rFonts w:cs="Arial"/>
                <w:bCs/>
                <w:szCs w:val="18"/>
              </w:rPr>
              <w:t xml:space="preserve"> </w:t>
            </w:r>
            <w:r w:rsidR="00E35111"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111" w:rsidRPr="00967917">
              <w:rPr>
                <w:rFonts w:cs="Arial"/>
                <w:szCs w:val="18"/>
              </w:rPr>
              <w:instrText xml:space="preserve"> FORMTEXT </w:instrText>
            </w:r>
            <w:r w:rsidR="00E35111" w:rsidRPr="00967917">
              <w:rPr>
                <w:rFonts w:cs="Arial"/>
                <w:szCs w:val="18"/>
              </w:rPr>
            </w:r>
            <w:r w:rsidR="00E35111" w:rsidRPr="00967917">
              <w:rPr>
                <w:rFonts w:cs="Arial"/>
                <w:szCs w:val="18"/>
              </w:rPr>
              <w:fldChar w:fldCharType="separate"/>
            </w:r>
            <w:r w:rsidR="00E35111" w:rsidRPr="00967917">
              <w:rPr>
                <w:rFonts w:cs="Arial"/>
                <w:noProof/>
                <w:szCs w:val="18"/>
              </w:rPr>
              <w:t> </w:t>
            </w:r>
            <w:r w:rsidR="00E35111" w:rsidRPr="00967917">
              <w:rPr>
                <w:rFonts w:cs="Arial"/>
                <w:noProof/>
                <w:szCs w:val="18"/>
              </w:rPr>
              <w:t> </w:t>
            </w:r>
            <w:r w:rsidR="00E35111" w:rsidRPr="00967917">
              <w:rPr>
                <w:rFonts w:cs="Arial"/>
                <w:noProof/>
                <w:szCs w:val="18"/>
              </w:rPr>
              <w:t> </w:t>
            </w:r>
            <w:r w:rsidR="00E35111" w:rsidRPr="00967917">
              <w:rPr>
                <w:rFonts w:cs="Arial"/>
                <w:noProof/>
                <w:szCs w:val="18"/>
              </w:rPr>
              <w:t> </w:t>
            </w:r>
            <w:r w:rsidR="00E35111" w:rsidRPr="00967917">
              <w:rPr>
                <w:rFonts w:cs="Arial"/>
                <w:noProof/>
                <w:szCs w:val="18"/>
              </w:rPr>
              <w:t> </w:t>
            </w:r>
            <w:r w:rsidR="00E35111"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1F3D70" w:rsidRPr="00691B05" w14:paraId="2C66ED28" w14:textId="77777777" w:rsidTr="001A04B1">
        <w:trPr>
          <w:cantSplit/>
          <w:trHeight w:val="425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777AC" w14:textId="4751764A" w:rsidR="001F3D70" w:rsidRPr="00521CBA" w:rsidRDefault="00444855" w:rsidP="00C8668D">
            <w:pPr>
              <w:keepNext/>
              <w:keepLines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Transport details: </w:t>
            </w:r>
            <w:r w:rsidR="0098588B"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8B" w:rsidRPr="00967917">
              <w:rPr>
                <w:rFonts w:cs="Arial"/>
                <w:szCs w:val="18"/>
              </w:rPr>
              <w:instrText xml:space="preserve"> FORMTEXT </w:instrText>
            </w:r>
            <w:r w:rsidR="0098588B" w:rsidRPr="00967917">
              <w:rPr>
                <w:rFonts w:cs="Arial"/>
                <w:szCs w:val="18"/>
              </w:rPr>
            </w:r>
            <w:r w:rsidR="0098588B" w:rsidRPr="00967917">
              <w:rPr>
                <w:rFonts w:cs="Arial"/>
                <w:szCs w:val="18"/>
              </w:rPr>
              <w:fldChar w:fldCharType="separate"/>
            </w:r>
            <w:r w:rsidR="0098588B" w:rsidRPr="00967917">
              <w:rPr>
                <w:rFonts w:cs="Arial"/>
                <w:noProof/>
                <w:szCs w:val="18"/>
              </w:rPr>
              <w:t> </w:t>
            </w:r>
            <w:r w:rsidR="0098588B" w:rsidRPr="00967917">
              <w:rPr>
                <w:rFonts w:cs="Arial"/>
                <w:noProof/>
                <w:szCs w:val="18"/>
              </w:rPr>
              <w:t> </w:t>
            </w:r>
            <w:r w:rsidR="0098588B" w:rsidRPr="00967917">
              <w:rPr>
                <w:rFonts w:cs="Arial"/>
                <w:noProof/>
                <w:szCs w:val="18"/>
              </w:rPr>
              <w:t> </w:t>
            </w:r>
            <w:r w:rsidR="0098588B" w:rsidRPr="00967917">
              <w:rPr>
                <w:rFonts w:cs="Arial"/>
                <w:noProof/>
                <w:szCs w:val="18"/>
              </w:rPr>
              <w:t> </w:t>
            </w:r>
            <w:r w:rsidR="0098588B" w:rsidRPr="00967917">
              <w:rPr>
                <w:rFonts w:cs="Arial"/>
                <w:noProof/>
                <w:szCs w:val="18"/>
              </w:rPr>
              <w:t> </w:t>
            </w:r>
            <w:r w:rsidR="0098588B"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790ACE" w:rsidRPr="00691B05" w14:paraId="040F2E79" w14:textId="77777777" w:rsidTr="001A04B1">
        <w:trPr>
          <w:cantSplit/>
          <w:trHeight w:val="425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0F8E8" w14:textId="77777777" w:rsidR="00790ACE" w:rsidRDefault="00790ACE" w:rsidP="00790ACE">
            <w:pPr>
              <w:keepLines/>
              <w:rPr>
                <w:szCs w:val="18"/>
              </w:rPr>
            </w:pPr>
            <w:r>
              <w:rPr>
                <w:szCs w:val="18"/>
              </w:rPr>
              <w:t xml:space="preserve">Notes: </w:t>
            </w: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  <w:p w14:paraId="33951DD8" w14:textId="77777777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  <w:p w14:paraId="65E07895" w14:textId="77777777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  <w:p w14:paraId="42F59A15" w14:textId="77777777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  <w:p w14:paraId="1B0E4BA1" w14:textId="77777777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  <w:p w14:paraId="708B6996" w14:textId="77777777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  <w:p w14:paraId="535BCE89" w14:textId="6F7EDA59" w:rsidR="00790ACE" w:rsidRDefault="00790ACE" w:rsidP="00C8668D">
            <w:pPr>
              <w:keepNext/>
              <w:keepLines/>
              <w:rPr>
                <w:rFonts w:cs="Arial"/>
                <w:bCs/>
                <w:szCs w:val="18"/>
              </w:rPr>
            </w:pPr>
          </w:p>
        </w:tc>
      </w:tr>
      <w:tr w:rsidR="00911F0E" w:rsidRPr="00691B05" w14:paraId="66F62281" w14:textId="77777777" w:rsidTr="000B1747">
        <w:trPr>
          <w:cantSplit/>
          <w:trHeight w:val="213"/>
        </w:trPr>
        <w:tc>
          <w:tcPr>
            <w:tcW w:w="10773" w:type="dxa"/>
            <w:gridSpan w:val="12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92AA7" w14:textId="4ADAA05B" w:rsidR="00911F0E" w:rsidRPr="00521CBA" w:rsidRDefault="00911F0E" w:rsidP="00C8668D">
            <w:pPr>
              <w:keepNext/>
              <w:keepLines/>
              <w:rPr>
                <w:rFonts w:cs="Arial"/>
                <w:bCs/>
                <w:szCs w:val="18"/>
              </w:rPr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506750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506750">
              <w:rPr>
                <w:b/>
                <w:sz w:val="22"/>
                <w:szCs w:val="22"/>
              </w:rPr>
              <w:t>Escort declaration</w:t>
            </w:r>
            <w:r w:rsidRPr="00AA629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506750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Patient escort to </w:t>
            </w:r>
            <w:r w:rsidRPr="007B564B">
              <w:rPr>
                <w:rFonts w:eastAsiaTheme="minorEastAsia" w:cs="Arial"/>
                <w:b/>
                <w:szCs w:val="18"/>
                <w:lang w:val="en-US" w:eastAsia="en-US"/>
              </w:rPr>
              <w:t>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F75DC2" w:rsidRPr="00691B05" w14:paraId="5DC589F5" w14:textId="77777777" w:rsidTr="00F75DC2">
        <w:trPr>
          <w:cantSplit/>
          <w:trHeight w:val="213"/>
        </w:trPr>
        <w:tc>
          <w:tcPr>
            <w:tcW w:w="10773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9F4D3" w14:textId="77777777" w:rsidR="00F21AAC" w:rsidRPr="00101F5C" w:rsidRDefault="00F21AAC" w:rsidP="00F21AAC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szCs w:val="18"/>
                <w:lang w:val="en-US" w:eastAsia="en-US"/>
              </w:rPr>
            </w:pPr>
            <w:r w:rsidRPr="00101F5C">
              <w:rPr>
                <w:rFonts w:eastAsiaTheme="minorEastAsia" w:cs="Arial"/>
                <w:i/>
                <w:szCs w:val="18"/>
                <w:lang w:val="en-US" w:eastAsia="en-US"/>
              </w:rPr>
              <w:t>The information provided is true and accurate at the time of application. I give my permission for Hospital and Health Service</w:t>
            </w:r>
          </w:p>
          <w:p w14:paraId="39D28F05" w14:textId="082CBA04" w:rsidR="00CA747C" w:rsidRPr="006807DC" w:rsidRDefault="00F21AAC" w:rsidP="00F21AAC">
            <w:pPr>
              <w:keepNext/>
              <w:keepLines/>
              <w:rPr>
                <w:b/>
                <w:sz w:val="22"/>
                <w:szCs w:val="22"/>
              </w:rPr>
            </w:pPr>
            <w:r w:rsidRPr="00101F5C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staff to obtain information about </w:t>
            </w:r>
            <w:r w:rsidR="008566C8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the </w:t>
            </w:r>
            <w:r w:rsidR="00567144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deceased </w:t>
            </w:r>
            <w:r w:rsidR="008566C8">
              <w:rPr>
                <w:rFonts w:eastAsiaTheme="minorEastAsia" w:cs="Arial"/>
                <w:i/>
                <w:szCs w:val="18"/>
                <w:lang w:val="en-US" w:eastAsia="en-US"/>
              </w:rPr>
              <w:t>patient</w:t>
            </w:r>
            <w:r w:rsidRPr="00101F5C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for the purpose of administering my application. I understand that</w:t>
            </w:r>
            <w:r w:rsidR="004F05DE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the family of the deceased</w:t>
            </w:r>
            <w:r w:rsidR="00567144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patient</w:t>
            </w:r>
            <w:r w:rsidR="004F05DE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is responsible for making the transport arrangements with the Funeral Director in consultation with Hospital and Health Service staff</w:t>
            </w:r>
            <w:r w:rsidRPr="00101F5C">
              <w:rPr>
                <w:rFonts w:eastAsiaTheme="minorEastAsia" w:cs="Arial"/>
                <w:i/>
                <w:szCs w:val="18"/>
                <w:lang w:val="en-US" w:eastAsia="en-US"/>
              </w:rPr>
              <w:t>.</w:t>
            </w:r>
            <w:r w:rsidR="007C69B0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I understand that repatriation is for transportation costs</w:t>
            </w:r>
            <w:r w:rsidR="001908A1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and excludes costs associated with the funeral service.</w:t>
            </w:r>
          </w:p>
        </w:tc>
      </w:tr>
      <w:tr w:rsidR="00040A62" w:rsidRPr="00691B05" w14:paraId="3247280E" w14:textId="77777777" w:rsidTr="005736EB">
        <w:trPr>
          <w:cantSplit/>
          <w:trHeight w:val="213"/>
        </w:trPr>
        <w:tc>
          <w:tcPr>
            <w:tcW w:w="538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CE17" w14:textId="7761A539" w:rsidR="00040A62" w:rsidRPr="006807DC" w:rsidRDefault="003354BE" w:rsidP="00040A62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rFonts w:eastAsiaTheme="minorEastAsia" w:cs="Arial"/>
                <w:szCs w:val="18"/>
                <w:lang w:val="en-US" w:eastAsia="en-US"/>
              </w:rPr>
              <w:t>E</w:t>
            </w:r>
            <w:r w:rsidR="00040A62">
              <w:rPr>
                <w:rFonts w:eastAsiaTheme="minorEastAsia" w:cs="Arial"/>
                <w:szCs w:val="18"/>
                <w:lang w:val="en-US" w:eastAsia="en-US"/>
              </w:rPr>
              <w:t>scort signature:</w:t>
            </w:r>
          </w:p>
        </w:tc>
        <w:tc>
          <w:tcPr>
            <w:tcW w:w="5387" w:type="dxa"/>
            <w:gridSpan w:val="5"/>
          </w:tcPr>
          <w:p w14:paraId="56CD8F96" w14:textId="77777777" w:rsidR="00040A62" w:rsidRPr="00101F5C" w:rsidRDefault="00040A62" w:rsidP="00040A62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Date (DD/MM/YY):</w:t>
            </w:r>
          </w:p>
          <w:p w14:paraId="57E97555" w14:textId="270A5ABD" w:rsidR="00040A62" w:rsidRPr="006807DC" w:rsidRDefault="00040A62" w:rsidP="00040A62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90F4F" w14:paraId="3ED4E081" w14:textId="77777777" w:rsidTr="00700A9A">
        <w:trPr>
          <w:trHeight w:hRule="exact" w:val="85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84E8" w14:textId="77777777" w:rsidR="00990F4F" w:rsidRDefault="00990F4F" w:rsidP="00700A9A">
            <w:pPr>
              <w:rPr>
                <w:b/>
              </w:rPr>
            </w:pPr>
          </w:p>
          <w:p w14:paraId="0264AAC7" w14:textId="77777777" w:rsidR="00990F4F" w:rsidRPr="001862D4" w:rsidRDefault="00990F4F" w:rsidP="00700A9A"/>
          <w:p w14:paraId="6AF83662" w14:textId="2B2F0568" w:rsidR="00990F4F" w:rsidRPr="001862D4" w:rsidRDefault="003028B0" w:rsidP="003028B0">
            <w:pPr>
              <w:tabs>
                <w:tab w:val="left" w:pos="9026"/>
              </w:tabs>
            </w:pPr>
            <w:r>
              <w:tab/>
            </w:r>
          </w:p>
          <w:p w14:paraId="4F4B403E" w14:textId="5875FB5D" w:rsidR="00990F4F" w:rsidRPr="001862D4" w:rsidRDefault="00121900" w:rsidP="00121900">
            <w:pPr>
              <w:tabs>
                <w:tab w:val="left" w:pos="6282"/>
              </w:tabs>
            </w:pPr>
            <w:r>
              <w:tab/>
            </w:r>
          </w:p>
          <w:p w14:paraId="14EC77FF" w14:textId="77777777" w:rsidR="00990F4F" w:rsidRPr="001862D4" w:rsidRDefault="00990F4F" w:rsidP="00700A9A"/>
          <w:p w14:paraId="4EC43393" w14:textId="77777777" w:rsidR="00990F4F" w:rsidRPr="001862D4" w:rsidRDefault="00990F4F" w:rsidP="00700A9A"/>
          <w:p w14:paraId="57FB623F" w14:textId="77777777" w:rsidR="00990F4F" w:rsidRPr="001862D4" w:rsidRDefault="00990F4F" w:rsidP="00700A9A"/>
          <w:p w14:paraId="61F4EE8A" w14:textId="77777777" w:rsidR="00990F4F" w:rsidRPr="001862D4" w:rsidRDefault="00990F4F" w:rsidP="00700A9A"/>
          <w:p w14:paraId="0C70144E" w14:textId="77777777" w:rsidR="00990F4F" w:rsidRPr="001862D4" w:rsidRDefault="00990F4F" w:rsidP="00700A9A"/>
          <w:p w14:paraId="42C7A497" w14:textId="77777777" w:rsidR="00990F4F" w:rsidRPr="001862D4" w:rsidRDefault="00990F4F" w:rsidP="00700A9A"/>
          <w:p w14:paraId="00020DCD" w14:textId="77777777" w:rsidR="00990F4F" w:rsidRPr="001862D4" w:rsidRDefault="00990F4F" w:rsidP="00700A9A"/>
          <w:p w14:paraId="69D815E3" w14:textId="77777777" w:rsidR="00990F4F" w:rsidRDefault="00990F4F" w:rsidP="00700A9A">
            <w:pPr>
              <w:rPr>
                <w:b/>
              </w:rPr>
            </w:pPr>
          </w:p>
          <w:p w14:paraId="21CC89F2" w14:textId="77777777" w:rsidR="00990F4F" w:rsidRPr="001862D4" w:rsidRDefault="00990F4F" w:rsidP="00700A9A">
            <w:pPr>
              <w:ind w:firstLine="567"/>
            </w:pPr>
          </w:p>
        </w:tc>
      </w:tr>
      <w:tr w:rsidR="00DF7458" w14:paraId="43E320D2" w14:textId="77777777" w:rsidTr="00F364B8">
        <w:trPr>
          <w:cantSplit/>
          <w:trHeight w:val="227"/>
        </w:trPr>
        <w:tc>
          <w:tcPr>
            <w:tcW w:w="10773" w:type="dxa"/>
            <w:gridSpan w:val="1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502CD" w14:textId="77777777" w:rsidR="005C7375" w:rsidRDefault="00DF7458" w:rsidP="00191E44">
            <w:pPr>
              <w:keepNext/>
              <w:keepLines/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</w:pPr>
            <w:r w:rsidRPr="00A95661"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>Hospital and Health Service use only</w:t>
            </w:r>
            <w:r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1B5C6D8B" w14:textId="31D56D01" w:rsidR="00DF7458" w:rsidRPr="00A95661" w:rsidRDefault="00DF7458" w:rsidP="00191E44">
            <w:pPr>
              <w:keepNext/>
              <w:keepLines/>
              <w:rPr>
                <w:rFonts w:cs="Arial"/>
                <w:szCs w:val="18"/>
              </w:rPr>
            </w:pPr>
            <w:r w:rsidRPr="00317CF8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I, as the medical superintendent (or representative), </w:t>
            </w:r>
            <w:proofErr w:type="spellStart"/>
            <w:r w:rsidRPr="00317CF8">
              <w:rPr>
                <w:rFonts w:eastAsiaTheme="minorEastAsia" w:cs="Arial"/>
                <w:i/>
                <w:szCs w:val="18"/>
                <w:lang w:val="en-US" w:eastAsia="en-US"/>
              </w:rPr>
              <w:t>authorise</w:t>
            </w:r>
            <w:proofErr w:type="spellEnd"/>
            <w:r w:rsidRPr="00317CF8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the above </w:t>
            </w:r>
            <w:r w:rsidR="005C7375">
              <w:rPr>
                <w:rFonts w:eastAsiaTheme="minorEastAsia" w:cs="Arial"/>
                <w:i/>
                <w:szCs w:val="18"/>
                <w:lang w:val="en-US" w:eastAsia="en-US"/>
              </w:rPr>
              <w:t>transport</w:t>
            </w:r>
            <w:r w:rsidRPr="00317CF8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as required.</w:t>
            </w:r>
          </w:p>
        </w:tc>
      </w:tr>
      <w:tr w:rsidR="00F60F2D" w14:paraId="7685453C" w14:textId="77777777" w:rsidTr="00B46A91">
        <w:trPr>
          <w:cantSplit/>
          <w:trHeight w:val="227"/>
        </w:trPr>
        <w:tc>
          <w:tcPr>
            <w:tcW w:w="3591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60A91" w14:textId="0BB3C1AA" w:rsidR="00F60F2D" w:rsidRDefault="00F60F2D" w:rsidP="00F60F2D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F3597B">
              <w:rPr>
                <w:rFonts w:eastAsiaTheme="minorEastAsia" w:cs="Arial"/>
                <w:szCs w:val="18"/>
                <w:lang w:val="en-US" w:eastAsia="en-US"/>
              </w:rPr>
              <w:t>Approver name</w:t>
            </w:r>
            <w:r w:rsidR="00B92C03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64D6158C" w14:textId="25E5B964" w:rsidR="00B92C03" w:rsidRPr="00A95661" w:rsidRDefault="00B92C03" w:rsidP="00F60F2D">
            <w:pPr>
              <w:keepNext/>
              <w:keepLines/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591" w:type="dxa"/>
            <w:gridSpan w:val="6"/>
            <w:shd w:val="clear" w:color="auto" w:fill="F2F2F2" w:themeFill="background1" w:themeFillShade="F2"/>
          </w:tcPr>
          <w:p w14:paraId="04059147" w14:textId="013D1BA2" w:rsidR="00F60F2D" w:rsidRPr="008854AB" w:rsidRDefault="00B92C03" w:rsidP="00F60F2D">
            <w:pPr>
              <w:keepNext/>
              <w:keepLines/>
              <w:rPr>
                <w:rFonts w:eastAsiaTheme="minorEastAsia" w:cs="Arial"/>
                <w:bCs/>
                <w:szCs w:val="18"/>
                <w:lang w:val="en-US" w:eastAsia="en-US"/>
              </w:rPr>
            </w:pPr>
            <w:r w:rsidRPr="008854AB">
              <w:rPr>
                <w:rFonts w:eastAsiaTheme="minorEastAsia" w:cs="Arial"/>
                <w:bCs/>
                <w:szCs w:val="18"/>
                <w:lang w:val="en-US" w:eastAsia="en-US"/>
              </w:rPr>
              <w:t>Approver signature:</w:t>
            </w:r>
          </w:p>
        </w:tc>
        <w:tc>
          <w:tcPr>
            <w:tcW w:w="3591" w:type="dxa"/>
            <w:gridSpan w:val="3"/>
            <w:shd w:val="clear" w:color="auto" w:fill="F2F2F2" w:themeFill="background1" w:themeFillShade="F2"/>
          </w:tcPr>
          <w:p w14:paraId="5EEAF351" w14:textId="718ADF1E" w:rsidR="00F60F2D" w:rsidRPr="00A95661" w:rsidRDefault="008854AB" w:rsidP="00F60F2D">
            <w:pPr>
              <w:keepNext/>
              <w:keepLines/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</w:pPr>
            <w:r w:rsidRPr="00F3597B">
              <w:rPr>
                <w:rFonts w:eastAsiaTheme="minorEastAsia" w:cs="Arial"/>
                <w:szCs w:val="18"/>
                <w:lang w:val="en-US" w:eastAsia="en-US"/>
              </w:rPr>
              <w:t>Date (DD/MM/YY):</w:t>
            </w:r>
          </w:p>
        </w:tc>
      </w:tr>
      <w:tr w:rsidR="00843010" w14:paraId="6E1C00B5" w14:textId="77777777" w:rsidTr="00191E44">
        <w:trPr>
          <w:trHeight w:hRule="exact" w:val="85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29F1" w14:textId="77777777" w:rsidR="00843010" w:rsidRPr="001862D4" w:rsidRDefault="00843010" w:rsidP="00191E44">
            <w:pPr>
              <w:tabs>
                <w:tab w:val="left" w:pos="6282"/>
              </w:tabs>
            </w:pPr>
            <w:r>
              <w:tab/>
            </w:r>
          </w:p>
          <w:p w14:paraId="35D7D9D8" w14:textId="77777777" w:rsidR="00843010" w:rsidRPr="001862D4" w:rsidRDefault="00843010" w:rsidP="00191E44"/>
          <w:p w14:paraId="34CCFE66" w14:textId="77777777" w:rsidR="00843010" w:rsidRPr="001862D4" w:rsidRDefault="00843010" w:rsidP="00191E44"/>
          <w:p w14:paraId="37485B1C" w14:textId="77777777" w:rsidR="00843010" w:rsidRPr="001862D4" w:rsidRDefault="00843010" w:rsidP="00191E44"/>
          <w:p w14:paraId="6DDC02A8" w14:textId="77777777" w:rsidR="00843010" w:rsidRPr="001862D4" w:rsidRDefault="00843010" w:rsidP="00191E44"/>
          <w:p w14:paraId="2C5EDDCB" w14:textId="77777777" w:rsidR="00843010" w:rsidRPr="001862D4" w:rsidRDefault="00843010" w:rsidP="00191E44"/>
          <w:p w14:paraId="4E6F8AD7" w14:textId="77777777" w:rsidR="00843010" w:rsidRPr="001862D4" w:rsidRDefault="00843010" w:rsidP="00191E44"/>
          <w:p w14:paraId="282E28A2" w14:textId="77777777" w:rsidR="00843010" w:rsidRPr="001862D4" w:rsidRDefault="00843010" w:rsidP="00191E44"/>
          <w:p w14:paraId="0DD9901E" w14:textId="77777777" w:rsidR="00843010" w:rsidRDefault="00843010" w:rsidP="00191E44">
            <w:pPr>
              <w:rPr>
                <w:b/>
              </w:rPr>
            </w:pPr>
          </w:p>
          <w:p w14:paraId="6E7A8A64" w14:textId="77777777" w:rsidR="00843010" w:rsidRPr="001862D4" w:rsidRDefault="00843010" w:rsidP="00191E44">
            <w:pPr>
              <w:ind w:firstLine="567"/>
            </w:pPr>
          </w:p>
        </w:tc>
      </w:tr>
    </w:tbl>
    <w:p w14:paraId="15B76104" w14:textId="35A2A166" w:rsidR="00066B6D" w:rsidRDefault="00066B6D" w:rsidP="001862D4"/>
    <w:sectPr w:rsidR="00066B6D" w:rsidSect="00AE4CF0">
      <w:headerReference w:type="default" r:id="rId13"/>
      <w:footerReference w:type="default" r:id="rId14"/>
      <w:pgSz w:w="11900" w:h="16840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45BD" w14:textId="77777777" w:rsidR="00BC2D16" w:rsidRDefault="00BC2D16" w:rsidP="00DF629B">
      <w:r>
        <w:separator/>
      </w:r>
    </w:p>
  </w:endnote>
  <w:endnote w:type="continuationSeparator" w:id="0">
    <w:p w14:paraId="49E02D41" w14:textId="77777777" w:rsidR="00BC2D16" w:rsidRDefault="00BC2D16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C6D3" w14:textId="0E601802" w:rsidR="00700A9A" w:rsidRDefault="00700A9A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77F55C8B">
              <wp:simplePos x="0" y="0"/>
              <wp:positionH relativeFrom="column">
                <wp:posOffset>-45085</wp:posOffset>
              </wp:positionH>
              <wp:positionV relativeFrom="paragraph">
                <wp:posOffset>56515</wp:posOffset>
              </wp:positionV>
              <wp:extent cx="6840000" cy="699"/>
              <wp:effectExtent l="50800" t="38100" r="31115" b="755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EB16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45pt" to="535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269D39A7" w:rsidR="00700A9A" w:rsidRPr="00A11CAD" w:rsidRDefault="00700A9A" w:rsidP="004B4251">
    <w:pPr>
      <w:pStyle w:val="BodyText"/>
      <w:tabs>
        <w:tab w:val="left" w:pos="5228"/>
        <w:tab w:val="right" w:pos="10709"/>
      </w:tabs>
      <w:kinsoku w:val="0"/>
      <w:overflowPunct w:val="0"/>
      <w:spacing w:before="5"/>
      <w:ind w:left="-42"/>
    </w:pPr>
    <w:r w:rsidRPr="00483124">
      <w:rPr>
        <w:b/>
        <w:bCs/>
        <w:i w:val="0"/>
        <w:iCs w:val="0"/>
        <w:color w:val="231F20"/>
        <w:sz w:val="22"/>
        <w:szCs w:val="22"/>
      </w:rPr>
      <w:t>Queensland Health</w:t>
    </w:r>
    <w:r w:rsidRPr="00483124"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16"/>
        <w:szCs w:val="16"/>
      </w:rPr>
      <w:t xml:space="preserve">PTSS     </w:t>
    </w:r>
    <w:r w:rsidR="006926A5">
      <w:rPr>
        <w:i w:val="0"/>
        <w:iCs w:val="0"/>
        <w:color w:val="231F20"/>
        <w:sz w:val="16"/>
        <w:szCs w:val="16"/>
      </w:rPr>
      <w:t>Repatriation Request</w:t>
    </w:r>
    <w:r>
      <w:rPr>
        <w:i w:val="0"/>
        <w:iCs w:val="0"/>
        <w:color w:val="231F20"/>
        <w:sz w:val="16"/>
        <w:szCs w:val="16"/>
      </w:rPr>
      <w:t xml:space="preserve"> (Form </w:t>
    </w:r>
    <w:proofErr w:type="gramStart"/>
    <w:r w:rsidR="006926A5">
      <w:rPr>
        <w:i w:val="0"/>
        <w:iCs w:val="0"/>
        <w:color w:val="231F20"/>
        <w:sz w:val="16"/>
        <w:szCs w:val="16"/>
      </w:rPr>
      <w:t>E</w:t>
    </w:r>
    <w:r>
      <w:rPr>
        <w:i w:val="0"/>
        <w:iCs w:val="0"/>
        <w:color w:val="231F20"/>
        <w:sz w:val="16"/>
        <w:szCs w:val="16"/>
      </w:rPr>
      <w:t xml:space="preserve">)   </w:t>
    </w:r>
    <w:proofErr w:type="gramEnd"/>
    <w:r>
      <w:rPr>
        <w:i w:val="0"/>
        <w:iCs w:val="0"/>
        <w:color w:val="231F20"/>
        <w:sz w:val="16"/>
        <w:szCs w:val="16"/>
      </w:rPr>
      <w:t xml:space="preserve">  v1.00     0</w:t>
    </w:r>
    <w:r w:rsidR="00E44AB4">
      <w:rPr>
        <w:i w:val="0"/>
        <w:iCs w:val="0"/>
        <w:color w:val="231F20"/>
        <w:sz w:val="16"/>
        <w:szCs w:val="16"/>
      </w:rPr>
      <w:t>6</w:t>
    </w:r>
    <w:r>
      <w:rPr>
        <w:i w:val="0"/>
        <w:iCs w:val="0"/>
        <w:color w:val="231F20"/>
        <w:sz w:val="16"/>
        <w:szCs w:val="16"/>
      </w:rPr>
      <w:t>/</w:t>
    </w:r>
    <w:r w:rsidRPr="00F64778">
      <w:rPr>
        <w:i w:val="0"/>
        <w:iCs w:val="0"/>
        <w:color w:val="231F20"/>
        <w:sz w:val="16"/>
        <w:szCs w:val="16"/>
      </w:rPr>
      <w:t>20</w:t>
    </w:r>
    <w:r w:rsidR="00E44AB4">
      <w:rPr>
        <w:i w:val="0"/>
        <w:iCs w:val="0"/>
        <w:color w:val="231F20"/>
        <w:sz w:val="16"/>
        <w:szCs w:val="16"/>
      </w:rPr>
      <w:t>23</w:t>
    </w:r>
    <w:r>
      <w:rPr>
        <w:i w:val="0"/>
        <w:iCs w:val="0"/>
        <w:color w:val="231F20"/>
        <w:sz w:val="16"/>
        <w:szCs w:val="16"/>
      </w:rPr>
      <w:t xml:space="preserve">     </w:t>
    </w:r>
    <w:r w:rsidRPr="00F64778">
      <w:rPr>
        <w:i w:val="0"/>
        <w:sz w:val="16"/>
        <w:szCs w:val="16"/>
      </w:rPr>
      <w:t xml:space="preserve">Page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PAGE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  <w:r w:rsidRPr="00F64778">
      <w:rPr>
        <w:i w:val="0"/>
        <w:sz w:val="16"/>
        <w:szCs w:val="16"/>
      </w:rPr>
      <w:t xml:space="preserve"> of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NUMPAGES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F523" w14:textId="77777777" w:rsidR="00BC2D16" w:rsidRDefault="00BC2D16" w:rsidP="00DF629B">
      <w:r>
        <w:separator/>
      </w:r>
    </w:p>
  </w:footnote>
  <w:footnote w:type="continuationSeparator" w:id="0">
    <w:p w14:paraId="612D972F" w14:textId="77777777" w:rsidR="00BC2D16" w:rsidRDefault="00BC2D16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2A96" w14:textId="43819559" w:rsidR="00700A9A" w:rsidRPr="00754DD2" w:rsidRDefault="00700A9A" w:rsidP="00FD256F">
    <w:pPr>
      <w:pStyle w:val="formtitlemain"/>
      <w:spacing w:after="120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B30"/>
    <w:multiLevelType w:val="hybridMultilevel"/>
    <w:tmpl w:val="FBF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16BBD"/>
    <w:multiLevelType w:val="multilevel"/>
    <w:tmpl w:val="0409001D"/>
    <w:numStyleLink w:val="Style1"/>
  </w:abstractNum>
  <w:abstractNum w:abstractNumId="15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373654137">
    <w:abstractNumId w:val="4"/>
  </w:num>
  <w:num w:numId="2" w16cid:durableId="487016623">
    <w:abstractNumId w:val="8"/>
  </w:num>
  <w:num w:numId="3" w16cid:durableId="477189833">
    <w:abstractNumId w:val="18"/>
  </w:num>
  <w:num w:numId="4" w16cid:durableId="879392748">
    <w:abstractNumId w:val="6"/>
  </w:num>
  <w:num w:numId="5" w16cid:durableId="1221868690">
    <w:abstractNumId w:val="5"/>
  </w:num>
  <w:num w:numId="6" w16cid:durableId="1069114052">
    <w:abstractNumId w:val="7"/>
  </w:num>
  <w:num w:numId="7" w16cid:durableId="1136412540">
    <w:abstractNumId w:val="11"/>
  </w:num>
  <w:num w:numId="8" w16cid:durableId="1213928800">
    <w:abstractNumId w:val="0"/>
  </w:num>
  <w:num w:numId="9" w16cid:durableId="348870945">
    <w:abstractNumId w:val="13"/>
  </w:num>
  <w:num w:numId="10" w16cid:durableId="937327150">
    <w:abstractNumId w:val="24"/>
  </w:num>
  <w:num w:numId="11" w16cid:durableId="1808667232">
    <w:abstractNumId w:val="19"/>
  </w:num>
  <w:num w:numId="12" w16cid:durableId="491603115">
    <w:abstractNumId w:val="20"/>
  </w:num>
  <w:num w:numId="13" w16cid:durableId="1094546422">
    <w:abstractNumId w:val="22"/>
  </w:num>
  <w:num w:numId="14" w16cid:durableId="1424648579">
    <w:abstractNumId w:val="16"/>
  </w:num>
  <w:num w:numId="15" w16cid:durableId="1925064218">
    <w:abstractNumId w:val="10"/>
  </w:num>
  <w:num w:numId="16" w16cid:durableId="792942769">
    <w:abstractNumId w:val="23"/>
  </w:num>
  <w:num w:numId="17" w16cid:durableId="1771775979">
    <w:abstractNumId w:val="21"/>
  </w:num>
  <w:num w:numId="18" w16cid:durableId="1752316368">
    <w:abstractNumId w:val="1"/>
  </w:num>
  <w:num w:numId="19" w16cid:durableId="1953390127">
    <w:abstractNumId w:val="12"/>
  </w:num>
  <w:num w:numId="20" w16cid:durableId="1382898089">
    <w:abstractNumId w:val="14"/>
  </w:num>
  <w:num w:numId="21" w16cid:durableId="1898128256">
    <w:abstractNumId w:val="15"/>
  </w:num>
  <w:num w:numId="22" w16cid:durableId="1869369972">
    <w:abstractNumId w:val="9"/>
  </w:num>
  <w:num w:numId="23" w16cid:durableId="822745173">
    <w:abstractNumId w:val="17"/>
  </w:num>
  <w:num w:numId="24" w16cid:durableId="29036866">
    <w:abstractNumId w:val="3"/>
  </w:num>
  <w:num w:numId="25" w16cid:durableId="594825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B"/>
    <w:rsid w:val="0000380F"/>
    <w:rsid w:val="00006F45"/>
    <w:rsid w:val="000073DD"/>
    <w:rsid w:val="000142DF"/>
    <w:rsid w:val="00024996"/>
    <w:rsid w:val="00024D78"/>
    <w:rsid w:val="00031910"/>
    <w:rsid w:val="0003519A"/>
    <w:rsid w:val="00035AA7"/>
    <w:rsid w:val="00040A62"/>
    <w:rsid w:val="00041015"/>
    <w:rsid w:val="000439B0"/>
    <w:rsid w:val="00046CF0"/>
    <w:rsid w:val="00046F6F"/>
    <w:rsid w:val="00047495"/>
    <w:rsid w:val="000511B0"/>
    <w:rsid w:val="00055A3C"/>
    <w:rsid w:val="00056285"/>
    <w:rsid w:val="00062E02"/>
    <w:rsid w:val="00066B6D"/>
    <w:rsid w:val="00072873"/>
    <w:rsid w:val="00084B21"/>
    <w:rsid w:val="0008583C"/>
    <w:rsid w:val="0008641C"/>
    <w:rsid w:val="00086507"/>
    <w:rsid w:val="000900D9"/>
    <w:rsid w:val="000921E9"/>
    <w:rsid w:val="00092F45"/>
    <w:rsid w:val="00094D27"/>
    <w:rsid w:val="000A2C81"/>
    <w:rsid w:val="000A2E1B"/>
    <w:rsid w:val="000A3C26"/>
    <w:rsid w:val="000A4690"/>
    <w:rsid w:val="000A4B90"/>
    <w:rsid w:val="000A4BA7"/>
    <w:rsid w:val="000A4FBB"/>
    <w:rsid w:val="000A5F00"/>
    <w:rsid w:val="000A667D"/>
    <w:rsid w:val="000A6757"/>
    <w:rsid w:val="000A72B3"/>
    <w:rsid w:val="000A793F"/>
    <w:rsid w:val="000B1747"/>
    <w:rsid w:val="000B2946"/>
    <w:rsid w:val="000B4D37"/>
    <w:rsid w:val="000B60E8"/>
    <w:rsid w:val="000B7686"/>
    <w:rsid w:val="000C0964"/>
    <w:rsid w:val="000C3898"/>
    <w:rsid w:val="000C5D43"/>
    <w:rsid w:val="000D5AAC"/>
    <w:rsid w:val="000E0BC0"/>
    <w:rsid w:val="000E1C4E"/>
    <w:rsid w:val="000E2660"/>
    <w:rsid w:val="000E2BB2"/>
    <w:rsid w:val="000E2E81"/>
    <w:rsid w:val="000E4144"/>
    <w:rsid w:val="000E6FE8"/>
    <w:rsid w:val="000E7AFF"/>
    <w:rsid w:val="000F1F55"/>
    <w:rsid w:val="000F45E8"/>
    <w:rsid w:val="000F47B5"/>
    <w:rsid w:val="000F5519"/>
    <w:rsid w:val="000F66B2"/>
    <w:rsid w:val="000F73A4"/>
    <w:rsid w:val="000F76C0"/>
    <w:rsid w:val="0010129E"/>
    <w:rsid w:val="00101F5C"/>
    <w:rsid w:val="00120AAD"/>
    <w:rsid w:val="00121900"/>
    <w:rsid w:val="001368B9"/>
    <w:rsid w:val="00141921"/>
    <w:rsid w:val="001454CA"/>
    <w:rsid w:val="001460A7"/>
    <w:rsid w:val="00153581"/>
    <w:rsid w:val="001563E0"/>
    <w:rsid w:val="00160315"/>
    <w:rsid w:val="00160D9C"/>
    <w:rsid w:val="00165FAE"/>
    <w:rsid w:val="0016734B"/>
    <w:rsid w:val="0016748C"/>
    <w:rsid w:val="00167770"/>
    <w:rsid w:val="00172FAA"/>
    <w:rsid w:val="001753C9"/>
    <w:rsid w:val="00176B8C"/>
    <w:rsid w:val="00180A93"/>
    <w:rsid w:val="001820FB"/>
    <w:rsid w:val="00182CED"/>
    <w:rsid w:val="001862D4"/>
    <w:rsid w:val="001878C8"/>
    <w:rsid w:val="001908A1"/>
    <w:rsid w:val="00193B94"/>
    <w:rsid w:val="00195199"/>
    <w:rsid w:val="00197816"/>
    <w:rsid w:val="001A04B1"/>
    <w:rsid w:val="001A3CBA"/>
    <w:rsid w:val="001A407B"/>
    <w:rsid w:val="001C142B"/>
    <w:rsid w:val="001C618C"/>
    <w:rsid w:val="001C61F3"/>
    <w:rsid w:val="001D1843"/>
    <w:rsid w:val="001D5FFD"/>
    <w:rsid w:val="001D690B"/>
    <w:rsid w:val="001E0571"/>
    <w:rsid w:val="001E476C"/>
    <w:rsid w:val="001E47A1"/>
    <w:rsid w:val="001F1AA4"/>
    <w:rsid w:val="001F3D70"/>
    <w:rsid w:val="001F4C3A"/>
    <w:rsid w:val="001F6F71"/>
    <w:rsid w:val="002002DC"/>
    <w:rsid w:val="00205D22"/>
    <w:rsid w:val="0021052B"/>
    <w:rsid w:val="00220805"/>
    <w:rsid w:val="0022116A"/>
    <w:rsid w:val="002212E7"/>
    <w:rsid w:val="00224095"/>
    <w:rsid w:val="002244DC"/>
    <w:rsid w:val="00224B45"/>
    <w:rsid w:val="00226484"/>
    <w:rsid w:val="00226AA0"/>
    <w:rsid w:val="00226D06"/>
    <w:rsid w:val="00227E8D"/>
    <w:rsid w:val="00232CF6"/>
    <w:rsid w:val="00233ADB"/>
    <w:rsid w:val="00234FC5"/>
    <w:rsid w:val="002405D6"/>
    <w:rsid w:val="002427E1"/>
    <w:rsid w:val="00242F3B"/>
    <w:rsid w:val="0025032A"/>
    <w:rsid w:val="002537CE"/>
    <w:rsid w:val="00257B73"/>
    <w:rsid w:val="00261A65"/>
    <w:rsid w:val="0026347F"/>
    <w:rsid w:val="002652BD"/>
    <w:rsid w:val="0027030E"/>
    <w:rsid w:val="0027071C"/>
    <w:rsid w:val="00271EBC"/>
    <w:rsid w:val="00276A6D"/>
    <w:rsid w:val="00281505"/>
    <w:rsid w:val="002829D7"/>
    <w:rsid w:val="00284C8F"/>
    <w:rsid w:val="002912B4"/>
    <w:rsid w:val="00293573"/>
    <w:rsid w:val="002937C9"/>
    <w:rsid w:val="0029552B"/>
    <w:rsid w:val="00296EA1"/>
    <w:rsid w:val="002A0C69"/>
    <w:rsid w:val="002A1C81"/>
    <w:rsid w:val="002A36DB"/>
    <w:rsid w:val="002A5082"/>
    <w:rsid w:val="002A561D"/>
    <w:rsid w:val="002A74F7"/>
    <w:rsid w:val="002B3133"/>
    <w:rsid w:val="002B585A"/>
    <w:rsid w:val="002B58A5"/>
    <w:rsid w:val="002B58BB"/>
    <w:rsid w:val="002B79D0"/>
    <w:rsid w:val="002C2C70"/>
    <w:rsid w:val="002C3057"/>
    <w:rsid w:val="002C7AC8"/>
    <w:rsid w:val="002D08BC"/>
    <w:rsid w:val="002D12C6"/>
    <w:rsid w:val="002D3E31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28B0"/>
    <w:rsid w:val="00307524"/>
    <w:rsid w:val="00310FC3"/>
    <w:rsid w:val="003128C5"/>
    <w:rsid w:val="00312B5F"/>
    <w:rsid w:val="00313EF7"/>
    <w:rsid w:val="00314319"/>
    <w:rsid w:val="003155CD"/>
    <w:rsid w:val="003175F0"/>
    <w:rsid w:val="003234DF"/>
    <w:rsid w:val="00330782"/>
    <w:rsid w:val="00331178"/>
    <w:rsid w:val="003354BE"/>
    <w:rsid w:val="00340229"/>
    <w:rsid w:val="003472DE"/>
    <w:rsid w:val="003476BC"/>
    <w:rsid w:val="00351239"/>
    <w:rsid w:val="003515A8"/>
    <w:rsid w:val="00354B64"/>
    <w:rsid w:val="00355993"/>
    <w:rsid w:val="00357080"/>
    <w:rsid w:val="003601D6"/>
    <w:rsid w:val="00363527"/>
    <w:rsid w:val="00364A5F"/>
    <w:rsid w:val="00365D19"/>
    <w:rsid w:val="00371DA3"/>
    <w:rsid w:val="00381B26"/>
    <w:rsid w:val="00385166"/>
    <w:rsid w:val="003862FA"/>
    <w:rsid w:val="00391034"/>
    <w:rsid w:val="00395198"/>
    <w:rsid w:val="00396C59"/>
    <w:rsid w:val="003A0241"/>
    <w:rsid w:val="003A15B1"/>
    <w:rsid w:val="003A6C69"/>
    <w:rsid w:val="003A79FF"/>
    <w:rsid w:val="003B04C8"/>
    <w:rsid w:val="003B30B7"/>
    <w:rsid w:val="003B3C09"/>
    <w:rsid w:val="003B75E4"/>
    <w:rsid w:val="003C26DB"/>
    <w:rsid w:val="003C3377"/>
    <w:rsid w:val="003C4601"/>
    <w:rsid w:val="003C49B6"/>
    <w:rsid w:val="003C735B"/>
    <w:rsid w:val="003D0ADF"/>
    <w:rsid w:val="003D0E32"/>
    <w:rsid w:val="003D2EF3"/>
    <w:rsid w:val="003D64E5"/>
    <w:rsid w:val="003E12D2"/>
    <w:rsid w:val="003E279A"/>
    <w:rsid w:val="003E2A30"/>
    <w:rsid w:val="003E47C3"/>
    <w:rsid w:val="003E6FF0"/>
    <w:rsid w:val="004010F8"/>
    <w:rsid w:val="00401397"/>
    <w:rsid w:val="00404619"/>
    <w:rsid w:val="00405E52"/>
    <w:rsid w:val="00412EA6"/>
    <w:rsid w:val="00413EAE"/>
    <w:rsid w:val="004159CC"/>
    <w:rsid w:val="004164A1"/>
    <w:rsid w:val="00421F90"/>
    <w:rsid w:val="00430177"/>
    <w:rsid w:val="0043381B"/>
    <w:rsid w:val="00434E89"/>
    <w:rsid w:val="00435796"/>
    <w:rsid w:val="00442EC7"/>
    <w:rsid w:val="00444855"/>
    <w:rsid w:val="00447DA7"/>
    <w:rsid w:val="004523DF"/>
    <w:rsid w:val="00456DE5"/>
    <w:rsid w:val="00460AE7"/>
    <w:rsid w:val="0046160E"/>
    <w:rsid w:val="004622AB"/>
    <w:rsid w:val="0046333C"/>
    <w:rsid w:val="00471FE2"/>
    <w:rsid w:val="004724D5"/>
    <w:rsid w:val="004739B4"/>
    <w:rsid w:val="00476D50"/>
    <w:rsid w:val="00481671"/>
    <w:rsid w:val="00481EF0"/>
    <w:rsid w:val="004825A8"/>
    <w:rsid w:val="00483124"/>
    <w:rsid w:val="00483B67"/>
    <w:rsid w:val="00483C80"/>
    <w:rsid w:val="00490597"/>
    <w:rsid w:val="00491EFC"/>
    <w:rsid w:val="0049320E"/>
    <w:rsid w:val="004933D3"/>
    <w:rsid w:val="004944DF"/>
    <w:rsid w:val="00495065"/>
    <w:rsid w:val="004951E8"/>
    <w:rsid w:val="0049680B"/>
    <w:rsid w:val="00496FC1"/>
    <w:rsid w:val="004A1EF2"/>
    <w:rsid w:val="004A236A"/>
    <w:rsid w:val="004A4295"/>
    <w:rsid w:val="004A47AA"/>
    <w:rsid w:val="004A502D"/>
    <w:rsid w:val="004A6A94"/>
    <w:rsid w:val="004A7922"/>
    <w:rsid w:val="004B0209"/>
    <w:rsid w:val="004B4251"/>
    <w:rsid w:val="004B43AD"/>
    <w:rsid w:val="004B4D74"/>
    <w:rsid w:val="004B6764"/>
    <w:rsid w:val="004B7378"/>
    <w:rsid w:val="004B7AAD"/>
    <w:rsid w:val="004C1AAD"/>
    <w:rsid w:val="004C37BF"/>
    <w:rsid w:val="004C66D9"/>
    <w:rsid w:val="004D21F4"/>
    <w:rsid w:val="004D3ABA"/>
    <w:rsid w:val="004E1F62"/>
    <w:rsid w:val="004E283E"/>
    <w:rsid w:val="004E2B42"/>
    <w:rsid w:val="004E6EE0"/>
    <w:rsid w:val="004F05DE"/>
    <w:rsid w:val="004F300D"/>
    <w:rsid w:val="004F5EF4"/>
    <w:rsid w:val="004F6402"/>
    <w:rsid w:val="004F7999"/>
    <w:rsid w:val="004F7E17"/>
    <w:rsid w:val="00504CE8"/>
    <w:rsid w:val="00506750"/>
    <w:rsid w:val="0051284A"/>
    <w:rsid w:val="00512BF2"/>
    <w:rsid w:val="00514C95"/>
    <w:rsid w:val="00515969"/>
    <w:rsid w:val="00515F3E"/>
    <w:rsid w:val="00516720"/>
    <w:rsid w:val="00521CBA"/>
    <w:rsid w:val="00522178"/>
    <w:rsid w:val="0052491A"/>
    <w:rsid w:val="005254B4"/>
    <w:rsid w:val="00525995"/>
    <w:rsid w:val="00526F51"/>
    <w:rsid w:val="00527463"/>
    <w:rsid w:val="00530BA2"/>
    <w:rsid w:val="00531700"/>
    <w:rsid w:val="00531BD6"/>
    <w:rsid w:val="00534ED6"/>
    <w:rsid w:val="00535633"/>
    <w:rsid w:val="00536F54"/>
    <w:rsid w:val="005378CB"/>
    <w:rsid w:val="00545A54"/>
    <w:rsid w:val="00553B86"/>
    <w:rsid w:val="0055699F"/>
    <w:rsid w:val="00556D91"/>
    <w:rsid w:val="00556D99"/>
    <w:rsid w:val="005575DD"/>
    <w:rsid w:val="00560902"/>
    <w:rsid w:val="0056333F"/>
    <w:rsid w:val="005638F5"/>
    <w:rsid w:val="00566731"/>
    <w:rsid w:val="00567144"/>
    <w:rsid w:val="00571349"/>
    <w:rsid w:val="0057135E"/>
    <w:rsid w:val="00571412"/>
    <w:rsid w:val="00572872"/>
    <w:rsid w:val="00577EE6"/>
    <w:rsid w:val="00585589"/>
    <w:rsid w:val="00590D57"/>
    <w:rsid w:val="005910C6"/>
    <w:rsid w:val="00595F19"/>
    <w:rsid w:val="005961D4"/>
    <w:rsid w:val="00596952"/>
    <w:rsid w:val="0059738E"/>
    <w:rsid w:val="00597775"/>
    <w:rsid w:val="005A0F88"/>
    <w:rsid w:val="005A2719"/>
    <w:rsid w:val="005B00F2"/>
    <w:rsid w:val="005B0121"/>
    <w:rsid w:val="005B0AB1"/>
    <w:rsid w:val="005B0AE5"/>
    <w:rsid w:val="005B11B4"/>
    <w:rsid w:val="005B11F5"/>
    <w:rsid w:val="005B1383"/>
    <w:rsid w:val="005B32B3"/>
    <w:rsid w:val="005B767E"/>
    <w:rsid w:val="005B7E4E"/>
    <w:rsid w:val="005C189E"/>
    <w:rsid w:val="005C22F3"/>
    <w:rsid w:val="005C2F1E"/>
    <w:rsid w:val="005C3A9B"/>
    <w:rsid w:val="005C5A04"/>
    <w:rsid w:val="005C7375"/>
    <w:rsid w:val="005D0AC3"/>
    <w:rsid w:val="005D262D"/>
    <w:rsid w:val="005D4BC0"/>
    <w:rsid w:val="005D6607"/>
    <w:rsid w:val="005E019D"/>
    <w:rsid w:val="005E11B3"/>
    <w:rsid w:val="005F0DD2"/>
    <w:rsid w:val="00601ADB"/>
    <w:rsid w:val="00605657"/>
    <w:rsid w:val="00610779"/>
    <w:rsid w:val="00613F20"/>
    <w:rsid w:val="00614DE8"/>
    <w:rsid w:val="0061501E"/>
    <w:rsid w:val="00621FB1"/>
    <w:rsid w:val="0063291F"/>
    <w:rsid w:val="00635D91"/>
    <w:rsid w:val="0064394A"/>
    <w:rsid w:val="0064621C"/>
    <w:rsid w:val="006521A6"/>
    <w:rsid w:val="00654BEE"/>
    <w:rsid w:val="006554CA"/>
    <w:rsid w:val="006611C3"/>
    <w:rsid w:val="00662752"/>
    <w:rsid w:val="00663023"/>
    <w:rsid w:val="0066374E"/>
    <w:rsid w:val="00664FD5"/>
    <w:rsid w:val="0066548D"/>
    <w:rsid w:val="006666FF"/>
    <w:rsid w:val="00667CB1"/>
    <w:rsid w:val="00671421"/>
    <w:rsid w:val="0067385D"/>
    <w:rsid w:val="0067651B"/>
    <w:rsid w:val="00677BC4"/>
    <w:rsid w:val="00680366"/>
    <w:rsid w:val="006807DC"/>
    <w:rsid w:val="00681CC5"/>
    <w:rsid w:val="00683823"/>
    <w:rsid w:val="0068519D"/>
    <w:rsid w:val="00690175"/>
    <w:rsid w:val="0069121E"/>
    <w:rsid w:val="006915DB"/>
    <w:rsid w:val="00691841"/>
    <w:rsid w:val="00691B05"/>
    <w:rsid w:val="006926A5"/>
    <w:rsid w:val="00696D08"/>
    <w:rsid w:val="006A4BC7"/>
    <w:rsid w:val="006A69DD"/>
    <w:rsid w:val="006B041C"/>
    <w:rsid w:val="006B201B"/>
    <w:rsid w:val="006C200D"/>
    <w:rsid w:val="006D28D6"/>
    <w:rsid w:val="006D7D4C"/>
    <w:rsid w:val="006E095C"/>
    <w:rsid w:val="006E62BD"/>
    <w:rsid w:val="006E7107"/>
    <w:rsid w:val="006E762E"/>
    <w:rsid w:val="006F3EB8"/>
    <w:rsid w:val="006F460C"/>
    <w:rsid w:val="006F5026"/>
    <w:rsid w:val="00700A9A"/>
    <w:rsid w:val="00710436"/>
    <w:rsid w:val="00711E57"/>
    <w:rsid w:val="00717C3B"/>
    <w:rsid w:val="0072332B"/>
    <w:rsid w:val="00725F2C"/>
    <w:rsid w:val="007321FC"/>
    <w:rsid w:val="00733E92"/>
    <w:rsid w:val="00737ABF"/>
    <w:rsid w:val="00740ABC"/>
    <w:rsid w:val="00746E4E"/>
    <w:rsid w:val="00750ECB"/>
    <w:rsid w:val="00751AAD"/>
    <w:rsid w:val="00753859"/>
    <w:rsid w:val="00754DD2"/>
    <w:rsid w:val="00755275"/>
    <w:rsid w:val="007608AA"/>
    <w:rsid w:val="007618DE"/>
    <w:rsid w:val="00761D7A"/>
    <w:rsid w:val="007634A2"/>
    <w:rsid w:val="00763AC5"/>
    <w:rsid w:val="00773066"/>
    <w:rsid w:val="00773883"/>
    <w:rsid w:val="00774DEB"/>
    <w:rsid w:val="00776015"/>
    <w:rsid w:val="007809A3"/>
    <w:rsid w:val="00780DC2"/>
    <w:rsid w:val="007820BD"/>
    <w:rsid w:val="007822E5"/>
    <w:rsid w:val="007832F7"/>
    <w:rsid w:val="00790ACE"/>
    <w:rsid w:val="007910C4"/>
    <w:rsid w:val="00792EE6"/>
    <w:rsid w:val="00794ED6"/>
    <w:rsid w:val="007A1490"/>
    <w:rsid w:val="007A1F59"/>
    <w:rsid w:val="007A2F81"/>
    <w:rsid w:val="007B2411"/>
    <w:rsid w:val="007B277E"/>
    <w:rsid w:val="007B564B"/>
    <w:rsid w:val="007C283A"/>
    <w:rsid w:val="007C6130"/>
    <w:rsid w:val="007C69B0"/>
    <w:rsid w:val="007D0092"/>
    <w:rsid w:val="007D4A5D"/>
    <w:rsid w:val="007E1BE8"/>
    <w:rsid w:val="007E79F7"/>
    <w:rsid w:val="007F1891"/>
    <w:rsid w:val="007F597A"/>
    <w:rsid w:val="007F670A"/>
    <w:rsid w:val="007F6FE4"/>
    <w:rsid w:val="008003CB"/>
    <w:rsid w:val="0080612D"/>
    <w:rsid w:val="00806AC4"/>
    <w:rsid w:val="008075B9"/>
    <w:rsid w:val="00814790"/>
    <w:rsid w:val="008204DD"/>
    <w:rsid w:val="00821816"/>
    <w:rsid w:val="00826797"/>
    <w:rsid w:val="00831FC1"/>
    <w:rsid w:val="00832022"/>
    <w:rsid w:val="00832F1B"/>
    <w:rsid w:val="008335CA"/>
    <w:rsid w:val="00840E41"/>
    <w:rsid w:val="00841691"/>
    <w:rsid w:val="00843010"/>
    <w:rsid w:val="00843D37"/>
    <w:rsid w:val="0085094D"/>
    <w:rsid w:val="008531D7"/>
    <w:rsid w:val="00855A6B"/>
    <w:rsid w:val="008566C8"/>
    <w:rsid w:val="00857310"/>
    <w:rsid w:val="00860ED1"/>
    <w:rsid w:val="00861CAF"/>
    <w:rsid w:val="008620ED"/>
    <w:rsid w:val="00862FAB"/>
    <w:rsid w:val="00865887"/>
    <w:rsid w:val="00871399"/>
    <w:rsid w:val="00872335"/>
    <w:rsid w:val="00873049"/>
    <w:rsid w:val="0087599B"/>
    <w:rsid w:val="00875ADF"/>
    <w:rsid w:val="0088004F"/>
    <w:rsid w:val="0088149C"/>
    <w:rsid w:val="008829DC"/>
    <w:rsid w:val="008854AB"/>
    <w:rsid w:val="008911A0"/>
    <w:rsid w:val="008930DB"/>
    <w:rsid w:val="00896850"/>
    <w:rsid w:val="00896CAA"/>
    <w:rsid w:val="008A08B4"/>
    <w:rsid w:val="008A4CF0"/>
    <w:rsid w:val="008A6ACA"/>
    <w:rsid w:val="008B17BF"/>
    <w:rsid w:val="008B2C71"/>
    <w:rsid w:val="008B3DA7"/>
    <w:rsid w:val="008C3C55"/>
    <w:rsid w:val="008C6CC4"/>
    <w:rsid w:val="008D058D"/>
    <w:rsid w:val="008D1CCD"/>
    <w:rsid w:val="008D4392"/>
    <w:rsid w:val="008D5973"/>
    <w:rsid w:val="008E288B"/>
    <w:rsid w:val="008E3794"/>
    <w:rsid w:val="008E3A3F"/>
    <w:rsid w:val="008E3EB7"/>
    <w:rsid w:val="008E5A98"/>
    <w:rsid w:val="008E5D42"/>
    <w:rsid w:val="008F02D9"/>
    <w:rsid w:val="008F1CF9"/>
    <w:rsid w:val="008F29D6"/>
    <w:rsid w:val="008F31FC"/>
    <w:rsid w:val="008F5E18"/>
    <w:rsid w:val="008F6B64"/>
    <w:rsid w:val="008F75A7"/>
    <w:rsid w:val="00900048"/>
    <w:rsid w:val="00901294"/>
    <w:rsid w:val="00901789"/>
    <w:rsid w:val="00905011"/>
    <w:rsid w:val="009050B6"/>
    <w:rsid w:val="009061F6"/>
    <w:rsid w:val="009104B5"/>
    <w:rsid w:val="00911F0E"/>
    <w:rsid w:val="0091560B"/>
    <w:rsid w:val="00920EA6"/>
    <w:rsid w:val="00925941"/>
    <w:rsid w:val="00925DD1"/>
    <w:rsid w:val="00927F5A"/>
    <w:rsid w:val="009327A0"/>
    <w:rsid w:val="00933A7F"/>
    <w:rsid w:val="00937111"/>
    <w:rsid w:val="009445D1"/>
    <w:rsid w:val="0094676E"/>
    <w:rsid w:val="00947ACA"/>
    <w:rsid w:val="00950C96"/>
    <w:rsid w:val="00951951"/>
    <w:rsid w:val="00951F8C"/>
    <w:rsid w:val="009523D4"/>
    <w:rsid w:val="00955B11"/>
    <w:rsid w:val="0095700D"/>
    <w:rsid w:val="009578AD"/>
    <w:rsid w:val="0096127C"/>
    <w:rsid w:val="00963C9D"/>
    <w:rsid w:val="00964385"/>
    <w:rsid w:val="0096578F"/>
    <w:rsid w:val="00966A5F"/>
    <w:rsid w:val="00967917"/>
    <w:rsid w:val="00970089"/>
    <w:rsid w:val="00972578"/>
    <w:rsid w:val="009753BA"/>
    <w:rsid w:val="00975CD7"/>
    <w:rsid w:val="00976933"/>
    <w:rsid w:val="009801C8"/>
    <w:rsid w:val="009805B9"/>
    <w:rsid w:val="00984EFC"/>
    <w:rsid w:val="0098588B"/>
    <w:rsid w:val="00987941"/>
    <w:rsid w:val="00990F4F"/>
    <w:rsid w:val="00993987"/>
    <w:rsid w:val="00996F45"/>
    <w:rsid w:val="009A0803"/>
    <w:rsid w:val="009A0C62"/>
    <w:rsid w:val="009A3A51"/>
    <w:rsid w:val="009A42D5"/>
    <w:rsid w:val="009A4A9B"/>
    <w:rsid w:val="009A5E6C"/>
    <w:rsid w:val="009A6F0A"/>
    <w:rsid w:val="009B179A"/>
    <w:rsid w:val="009C2DE5"/>
    <w:rsid w:val="009D6B99"/>
    <w:rsid w:val="009E3C22"/>
    <w:rsid w:val="009E5E5F"/>
    <w:rsid w:val="009E713F"/>
    <w:rsid w:val="009E76D1"/>
    <w:rsid w:val="009F07D7"/>
    <w:rsid w:val="009F4962"/>
    <w:rsid w:val="009F76D5"/>
    <w:rsid w:val="00A01A03"/>
    <w:rsid w:val="00A04B20"/>
    <w:rsid w:val="00A05F0D"/>
    <w:rsid w:val="00A100D9"/>
    <w:rsid w:val="00A106F5"/>
    <w:rsid w:val="00A11CAD"/>
    <w:rsid w:val="00A1552E"/>
    <w:rsid w:val="00A15EF7"/>
    <w:rsid w:val="00A21B03"/>
    <w:rsid w:val="00A243B2"/>
    <w:rsid w:val="00A24CC8"/>
    <w:rsid w:val="00A25AC3"/>
    <w:rsid w:val="00A27328"/>
    <w:rsid w:val="00A275C5"/>
    <w:rsid w:val="00A33A46"/>
    <w:rsid w:val="00A367AF"/>
    <w:rsid w:val="00A40DE4"/>
    <w:rsid w:val="00A411BE"/>
    <w:rsid w:val="00A41584"/>
    <w:rsid w:val="00A4460C"/>
    <w:rsid w:val="00A446BE"/>
    <w:rsid w:val="00A507A1"/>
    <w:rsid w:val="00A553A9"/>
    <w:rsid w:val="00A56C55"/>
    <w:rsid w:val="00A57E8A"/>
    <w:rsid w:val="00A601D1"/>
    <w:rsid w:val="00A6227A"/>
    <w:rsid w:val="00A66013"/>
    <w:rsid w:val="00A67954"/>
    <w:rsid w:val="00A70370"/>
    <w:rsid w:val="00A71E46"/>
    <w:rsid w:val="00A7235A"/>
    <w:rsid w:val="00A7261E"/>
    <w:rsid w:val="00A75A91"/>
    <w:rsid w:val="00A75DC2"/>
    <w:rsid w:val="00A819D1"/>
    <w:rsid w:val="00A833E8"/>
    <w:rsid w:val="00A83A21"/>
    <w:rsid w:val="00A8561D"/>
    <w:rsid w:val="00A931D3"/>
    <w:rsid w:val="00A94BEA"/>
    <w:rsid w:val="00A95661"/>
    <w:rsid w:val="00A966E1"/>
    <w:rsid w:val="00AA3102"/>
    <w:rsid w:val="00AA3F2A"/>
    <w:rsid w:val="00AA50F5"/>
    <w:rsid w:val="00AB1AC2"/>
    <w:rsid w:val="00AB44ED"/>
    <w:rsid w:val="00AB5B4A"/>
    <w:rsid w:val="00AB6630"/>
    <w:rsid w:val="00AC14D2"/>
    <w:rsid w:val="00AC2D98"/>
    <w:rsid w:val="00AC452D"/>
    <w:rsid w:val="00AD16FE"/>
    <w:rsid w:val="00AD2C5E"/>
    <w:rsid w:val="00AD5F57"/>
    <w:rsid w:val="00AD66E1"/>
    <w:rsid w:val="00AE4421"/>
    <w:rsid w:val="00AE4CF0"/>
    <w:rsid w:val="00AF0A36"/>
    <w:rsid w:val="00AF0AB5"/>
    <w:rsid w:val="00AF0B2C"/>
    <w:rsid w:val="00AF4558"/>
    <w:rsid w:val="00AF52C3"/>
    <w:rsid w:val="00B009C9"/>
    <w:rsid w:val="00B009CA"/>
    <w:rsid w:val="00B02181"/>
    <w:rsid w:val="00B026D8"/>
    <w:rsid w:val="00B02CA7"/>
    <w:rsid w:val="00B10CD1"/>
    <w:rsid w:val="00B12BE2"/>
    <w:rsid w:val="00B16079"/>
    <w:rsid w:val="00B22290"/>
    <w:rsid w:val="00B22A67"/>
    <w:rsid w:val="00B22BCD"/>
    <w:rsid w:val="00B246F0"/>
    <w:rsid w:val="00B27D4B"/>
    <w:rsid w:val="00B3111E"/>
    <w:rsid w:val="00B31F69"/>
    <w:rsid w:val="00B36EB0"/>
    <w:rsid w:val="00B41091"/>
    <w:rsid w:val="00B45087"/>
    <w:rsid w:val="00B451DE"/>
    <w:rsid w:val="00B55BBB"/>
    <w:rsid w:val="00B56EB5"/>
    <w:rsid w:val="00B60F63"/>
    <w:rsid w:val="00B646F3"/>
    <w:rsid w:val="00B65211"/>
    <w:rsid w:val="00B65221"/>
    <w:rsid w:val="00B66684"/>
    <w:rsid w:val="00B76BE5"/>
    <w:rsid w:val="00B77547"/>
    <w:rsid w:val="00B77F37"/>
    <w:rsid w:val="00B83567"/>
    <w:rsid w:val="00B83BE5"/>
    <w:rsid w:val="00B849C8"/>
    <w:rsid w:val="00B860B6"/>
    <w:rsid w:val="00B86A43"/>
    <w:rsid w:val="00B90C35"/>
    <w:rsid w:val="00B92C03"/>
    <w:rsid w:val="00B92D9A"/>
    <w:rsid w:val="00B93BB5"/>
    <w:rsid w:val="00B946F2"/>
    <w:rsid w:val="00B949CD"/>
    <w:rsid w:val="00B95CAA"/>
    <w:rsid w:val="00BA07F1"/>
    <w:rsid w:val="00BA1FED"/>
    <w:rsid w:val="00BA24DD"/>
    <w:rsid w:val="00BA3355"/>
    <w:rsid w:val="00BB11F5"/>
    <w:rsid w:val="00BB26A0"/>
    <w:rsid w:val="00BB3240"/>
    <w:rsid w:val="00BC2D16"/>
    <w:rsid w:val="00BC32E8"/>
    <w:rsid w:val="00BC7E6C"/>
    <w:rsid w:val="00BD38B1"/>
    <w:rsid w:val="00BD7193"/>
    <w:rsid w:val="00BE3A8D"/>
    <w:rsid w:val="00BE6A81"/>
    <w:rsid w:val="00BF0E36"/>
    <w:rsid w:val="00BF4DCC"/>
    <w:rsid w:val="00C02D65"/>
    <w:rsid w:val="00C06216"/>
    <w:rsid w:val="00C0776F"/>
    <w:rsid w:val="00C07F82"/>
    <w:rsid w:val="00C14AA9"/>
    <w:rsid w:val="00C14F2F"/>
    <w:rsid w:val="00C150B3"/>
    <w:rsid w:val="00C211D3"/>
    <w:rsid w:val="00C27756"/>
    <w:rsid w:val="00C279BF"/>
    <w:rsid w:val="00C31B3D"/>
    <w:rsid w:val="00C35BF7"/>
    <w:rsid w:val="00C36372"/>
    <w:rsid w:val="00C37319"/>
    <w:rsid w:val="00C40109"/>
    <w:rsid w:val="00C413BF"/>
    <w:rsid w:val="00C41984"/>
    <w:rsid w:val="00C41C97"/>
    <w:rsid w:val="00C46EC0"/>
    <w:rsid w:val="00C51991"/>
    <w:rsid w:val="00C53BBF"/>
    <w:rsid w:val="00C54367"/>
    <w:rsid w:val="00C54399"/>
    <w:rsid w:val="00C551E4"/>
    <w:rsid w:val="00C56F5A"/>
    <w:rsid w:val="00C57519"/>
    <w:rsid w:val="00C641BD"/>
    <w:rsid w:val="00C66317"/>
    <w:rsid w:val="00C72BB2"/>
    <w:rsid w:val="00C74C31"/>
    <w:rsid w:val="00C7671E"/>
    <w:rsid w:val="00C8528D"/>
    <w:rsid w:val="00C8668D"/>
    <w:rsid w:val="00C87845"/>
    <w:rsid w:val="00C906DB"/>
    <w:rsid w:val="00C92E3E"/>
    <w:rsid w:val="00C933B2"/>
    <w:rsid w:val="00C93806"/>
    <w:rsid w:val="00CA00CD"/>
    <w:rsid w:val="00CA36CC"/>
    <w:rsid w:val="00CA4999"/>
    <w:rsid w:val="00CA6162"/>
    <w:rsid w:val="00CA7441"/>
    <w:rsid w:val="00CA747C"/>
    <w:rsid w:val="00CA7C61"/>
    <w:rsid w:val="00CB00E3"/>
    <w:rsid w:val="00CB0CFA"/>
    <w:rsid w:val="00CB1E57"/>
    <w:rsid w:val="00CB7DFF"/>
    <w:rsid w:val="00CB7EC5"/>
    <w:rsid w:val="00CC001F"/>
    <w:rsid w:val="00CD2C32"/>
    <w:rsid w:val="00CD3513"/>
    <w:rsid w:val="00CD5405"/>
    <w:rsid w:val="00CD5F77"/>
    <w:rsid w:val="00CD63EC"/>
    <w:rsid w:val="00CD65B7"/>
    <w:rsid w:val="00CE3142"/>
    <w:rsid w:val="00CE4AFE"/>
    <w:rsid w:val="00CE5C40"/>
    <w:rsid w:val="00CE624B"/>
    <w:rsid w:val="00CE6DED"/>
    <w:rsid w:val="00CE7E25"/>
    <w:rsid w:val="00CF17CD"/>
    <w:rsid w:val="00CF318C"/>
    <w:rsid w:val="00CF382C"/>
    <w:rsid w:val="00CF722F"/>
    <w:rsid w:val="00D00375"/>
    <w:rsid w:val="00D0050A"/>
    <w:rsid w:val="00D0308B"/>
    <w:rsid w:val="00D05F6F"/>
    <w:rsid w:val="00D06DE2"/>
    <w:rsid w:val="00D1127B"/>
    <w:rsid w:val="00D153FD"/>
    <w:rsid w:val="00D15D81"/>
    <w:rsid w:val="00D1639F"/>
    <w:rsid w:val="00D216AF"/>
    <w:rsid w:val="00D21EF4"/>
    <w:rsid w:val="00D22F4D"/>
    <w:rsid w:val="00D259F6"/>
    <w:rsid w:val="00D34E94"/>
    <w:rsid w:val="00D36CD5"/>
    <w:rsid w:val="00D42FAF"/>
    <w:rsid w:val="00D52244"/>
    <w:rsid w:val="00D53016"/>
    <w:rsid w:val="00D56243"/>
    <w:rsid w:val="00D5696C"/>
    <w:rsid w:val="00D60DD0"/>
    <w:rsid w:val="00D64B22"/>
    <w:rsid w:val="00D70AAB"/>
    <w:rsid w:val="00D74080"/>
    <w:rsid w:val="00D744BB"/>
    <w:rsid w:val="00D74C14"/>
    <w:rsid w:val="00D75DD3"/>
    <w:rsid w:val="00D77094"/>
    <w:rsid w:val="00D82C66"/>
    <w:rsid w:val="00D83F71"/>
    <w:rsid w:val="00D842F6"/>
    <w:rsid w:val="00D84C93"/>
    <w:rsid w:val="00D85537"/>
    <w:rsid w:val="00D87D16"/>
    <w:rsid w:val="00D91864"/>
    <w:rsid w:val="00D92682"/>
    <w:rsid w:val="00D9281F"/>
    <w:rsid w:val="00D92832"/>
    <w:rsid w:val="00D94BE5"/>
    <w:rsid w:val="00D956DF"/>
    <w:rsid w:val="00D97FAA"/>
    <w:rsid w:val="00DA218B"/>
    <w:rsid w:val="00DA2E68"/>
    <w:rsid w:val="00DA3A61"/>
    <w:rsid w:val="00DA3AE1"/>
    <w:rsid w:val="00DA57CF"/>
    <w:rsid w:val="00DB06F6"/>
    <w:rsid w:val="00DB41F4"/>
    <w:rsid w:val="00DC023F"/>
    <w:rsid w:val="00DC0844"/>
    <w:rsid w:val="00DC0ED4"/>
    <w:rsid w:val="00DC4C65"/>
    <w:rsid w:val="00DC5B1A"/>
    <w:rsid w:val="00DC6648"/>
    <w:rsid w:val="00DC6CDA"/>
    <w:rsid w:val="00DD0C39"/>
    <w:rsid w:val="00DD5391"/>
    <w:rsid w:val="00DD7661"/>
    <w:rsid w:val="00DD7E05"/>
    <w:rsid w:val="00DE2213"/>
    <w:rsid w:val="00DE6C66"/>
    <w:rsid w:val="00DF3015"/>
    <w:rsid w:val="00DF629B"/>
    <w:rsid w:val="00DF7458"/>
    <w:rsid w:val="00E00104"/>
    <w:rsid w:val="00E00DFE"/>
    <w:rsid w:val="00E00FA7"/>
    <w:rsid w:val="00E05456"/>
    <w:rsid w:val="00E07FC5"/>
    <w:rsid w:val="00E103E8"/>
    <w:rsid w:val="00E11DDA"/>
    <w:rsid w:val="00E12E82"/>
    <w:rsid w:val="00E13247"/>
    <w:rsid w:val="00E1680A"/>
    <w:rsid w:val="00E16C80"/>
    <w:rsid w:val="00E17A67"/>
    <w:rsid w:val="00E208E9"/>
    <w:rsid w:val="00E22699"/>
    <w:rsid w:val="00E23D42"/>
    <w:rsid w:val="00E252A0"/>
    <w:rsid w:val="00E3012E"/>
    <w:rsid w:val="00E30EE8"/>
    <w:rsid w:val="00E31B21"/>
    <w:rsid w:val="00E35111"/>
    <w:rsid w:val="00E40847"/>
    <w:rsid w:val="00E40D81"/>
    <w:rsid w:val="00E44AB4"/>
    <w:rsid w:val="00E47342"/>
    <w:rsid w:val="00E5143F"/>
    <w:rsid w:val="00E54944"/>
    <w:rsid w:val="00E55145"/>
    <w:rsid w:val="00E56879"/>
    <w:rsid w:val="00E5733A"/>
    <w:rsid w:val="00E6010F"/>
    <w:rsid w:val="00E6682D"/>
    <w:rsid w:val="00E73FC1"/>
    <w:rsid w:val="00E74B19"/>
    <w:rsid w:val="00E75021"/>
    <w:rsid w:val="00E777AB"/>
    <w:rsid w:val="00E86B5D"/>
    <w:rsid w:val="00E915B0"/>
    <w:rsid w:val="00E93AB9"/>
    <w:rsid w:val="00E95CD8"/>
    <w:rsid w:val="00E9643E"/>
    <w:rsid w:val="00E97608"/>
    <w:rsid w:val="00E97FA7"/>
    <w:rsid w:val="00EA10C0"/>
    <w:rsid w:val="00EA266B"/>
    <w:rsid w:val="00EB0922"/>
    <w:rsid w:val="00EB25C4"/>
    <w:rsid w:val="00EC0382"/>
    <w:rsid w:val="00EC493F"/>
    <w:rsid w:val="00EC53D9"/>
    <w:rsid w:val="00EC60AF"/>
    <w:rsid w:val="00EC75DE"/>
    <w:rsid w:val="00EC7C95"/>
    <w:rsid w:val="00ED0107"/>
    <w:rsid w:val="00ED36E1"/>
    <w:rsid w:val="00ED7A38"/>
    <w:rsid w:val="00ED7AD5"/>
    <w:rsid w:val="00EE28EB"/>
    <w:rsid w:val="00EE338E"/>
    <w:rsid w:val="00EE7B86"/>
    <w:rsid w:val="00EE7DC5"/>
    <w:rsid w:val="00EF6061"/>
    <w:rsid w:val="00EF72FE"/>
    <w:rsid w:val="00F04151"/>
    <w:rsid w:val="00F04AF5"/>
    <w:rsid w:val="00F06DDA"/>
    <w:rsid w:val="00F06EFE"/>
    <w:rsid w:val="00F170E4"/>
    <w:rsid w:val="00F1784F"/>
    <w:rsid w:val="00F21AAC"/>
    <w:rsid w:val="00F24D43"/>
    <w:rsid w:val="00F27CCD"/>
    <w:rsid w:val="00F33757"/>
    <w:rsid w:val="00F340F1"/>
    <w:rsid w:val="00F36656"/>
    <w:rsid w:val="00F37184"/>
    <w:rsid w:val="00F409E9"/>
    <w:rsid w:val="00F414F0"/>
    <w:rsid w:val="00F453B0"/>
    <w:rsid w:val="00F46C78"/>
    <w:rsid w:val="00F51771"/>
    <w:rsid w:val="00F5466E"/>
    <w:rsid w:val="00F54C81"/>
    <w:rsid w:val="00F55AEF"/>
    <w:rsid w:val="00F56F7F"/>
    <w:rsid w:val="00F574EC"/>
    <w:rsid w:val="00F576C5"/>
    <w:rsid w:val="00F60F2D"/>
    <w:rsid w:val="00F6179E"/>
    <w:rsid w:val="00F61DCD"/>
    <w:rsid w:val="00F64778"/>
    <w:rsid w:val="00F65814"/>
    <w:rsid w:val="00F65D52"/>
    <w:rsid w:val="00F66CE5"/>
    <w:rsid w:val="00F700BB"/>
    <w:rsid w:val="00F735F7"/>
    <w:rsid w:val="00F75170"/>
    <w:rsid w:val="00F75DC2"/>
    <w:rsid w:val="00F7642B"/>
    <w:rsid w:val="00F76611"/>
    <w:rsid w:val="00F82A32"/>
    <w:rsid w:val="00F8447A"/>
    <w:rsid w:val="00F90E67"/>
    <w:rsid w:val="00F94330"/>
    <w:rsid w:val="00FA19ED"/>
    <w:rsid w:val="00FA707A"/>
    <w:rsid w:val="00FB34F6"/>
    <w:rsid w:val="00FB63C2"/>
    <w:rsid w:val="00FB7398"/>
    <w:rsid w:val="00FC1AF9"/>
    <w:rsid w:val="00FC32AC"/>
    <w:rsid w:val="00FD0F0D"/>
    <w:rsid w:val="00FD17B1"/>
    <w:rsid w:val="00FD256F"/>
    <w:rsid w:val="00FD6B9A"/>
    <w:rsid w:val="00FE50EA"/>
    <w:rsid w:val="00FE7FFA"/>
    <w:rsid w:val="00FF4473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1841E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7C95"/>
    <w:rPr>
      <w:rFonts w:ascii="Arial" w:eastAsia="Times New Roman" w:hAnsi="Arial" w:cs="Times New Roman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179E"/>
    <w:pPr>
      <w:widowControl w:val="0"/>
      <w:autoSpaceDE w:val="0"/>
      <w:autoSpaceDN w:val="0"/>
      <w:adjustRightInd w:val="0"/>
      <w:spacing w:before="11"/>
      <w:ind w:left="135"/>
      <w:outlineLvl w:val="0"/>
    </w:pPr>
    <w:rPr>
      <w:rFonts w:eastAsiaTheme="minorEastAsia" w:cs="Arial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1AF9"/>
    <w:pPr>
      <w:widowControl w:val="0"/>
      <w:autoSpaceDE w:val="0"/>
      <w:autoSpaceDN w:val="0"/>
      <w:adjustRightInd w:val="0"/>
    </w:pPr>
    <w:rPr>
      <w:rFonts w:eastAsiaTheme="minorEastAsia" w:cs="Arial"/>
      <w:i/>
      <w:iCs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AF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6179E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8EEA6BE18CF42ABAA1F7AE30C11AE" ma:contentTypeVersion="3" ma:contentTypeDescription="Create a new document." ma:contentTypeScope="" ma:versionID="94d37073b14e9212e445129fdbe92128">
  <xsd:schema xmlns:xsd="http://www.w3.org/2001/XMLSchema" xmlns:xs="http://www.w3.org/2001/XMLSchema" xmlns:p="http://schemas.microsoft.com/office/2006/metadata/properties" xmlns:ns2="a1b6aa87-49eb-4f42-8c7b-1a24e7129ac0" targetNamespace="http://schemas.microsoft.com/office/2006/metadata/properties" ma:root="true" ma:fieldsID="29136d2222e0193be2c1e98cf1d064f0" ns2:_="">
    <xsd:import namespace="a1b6aa87-49eb-4f42-8c7b-1a24e7129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aa87-49eb-4f42-8c7b-1a24e712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229E5-E43C-9244-B2CE-A7BAAA348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F8250-346F-4B20-AAC9-69E223349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3243D-6B42-4D43-AAD1-599F1F386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32426-094B-48D4-8BCD-C347EC31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aa87-49eb-4f42-8c7b-1a24e712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travel subsity scheme form E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travel subsity scheme form E</dc:title>
  <dc:subject>Use this form for repatriation requests for deceased persons.</dc:subject>
  <dc:creator>Queensland Health</dc:creator>
  <cp:keywords/>
  <dc:description/>
  <cp:lastModifiedBy>Danielle Cunningham</cp:lastModifiedBy>
  <cp:revision>2</cp:revision>
  <dcterms:created xsi:type="dcterms:W3CDTF">2023-07-20T00:43:00Z</dcterms:created>
  <dcterms:modified xsi:type="dcterms:W3CDTF">2023-07-20T00:43:00Z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0x010100C438EEA6BE18CF42ABAA1F7AE30C11AE</vt:lpwstr>
  </property>
</Properties>
</file>